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rPr>
          <w:rFonts w:hint="eastAsia" w:ascii="仿宋" w:hAnsi="仿宋" w:eastAsia="仿宋" w:cs="仿宋"/>
          <w:sz w:val="32"/>
          <w:szCs w:val="32"/>
          <w:lang w:val="en-US" w:eastAsia="zh-CN"/>
        </w:rPr>
      </w:pPr>
      <w:bookmarkStart w:id="0" w:name="_GoBack"/>
      <w:bookmarkEnd w:id="0"/>
      <w:r>
        <w:rPr>
          <w:rFonts w:hint="eastAsia" w:ascii="黑体" w:hAnsi="黑体" w:eastAsia="黑体"/>
          <w:sz w:val="32"/>
          <w:lang w:eastAsia="zh-CN"/>
        </w:rPr>
        <w:t>附件</w:t>
      </w:r>
      <w:r>
        <w:rPr>
          <w:rFonts w:hint="eastAsia" w:ascii="黑体" w:hAnsi="黑体" w:eastAsia="黑体"/>
          <w:sz w:val="32"/>
          <w:lang w:val="en-US" w:eastAsia="zh-CN"/>
        </w:rPr>
        <w:t>1</w:t>
      </w:r>
    </w:p>
    <w:p>
      <w:pPr>
        <w:widowControl w:val="0"/>
        <w:wordWrap/>
        <w:adjustRightInd/>
        <w:snapToGrid/>
        <w:spacing w:line="50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平顶山市重大科技专项中期评估项目一览表</w:t>
      </w:r>
    </w:p>
    <w:tbl>
      <w:tblPr>
        <w:tblW w:w="13934"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65"/>
        <w:gridCol w:w="5189"/>
        <w:gridCol w:w="3615"/>
        <w:gridCol w:w="1830"/>
        <w:gridCol w:w="975"/>
        <w:gridCol w:w="1260"/>
      </w:tblGrid>
      <w:tr>
        <w:trPr>
          <w:trHeight w:val="90" w:hRule="atLeast"/>
        </w:trPr>
        <w:tc>
          <w:tcPr>
            <w:tcW w:w="10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编号</w:t>
            </w:r>
          </w:p>
        </w:tc>
        <w:tc>
          <w:tcPr>
            <w:tcW w:w="518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项目名称</w:t>
            </w:r>
          </w:p>
        </w:tc>
        <w:tc>
          <w:tcPr>
            <w:tcW w:w="361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承担单位</w:t>
            </w:r>
          </w:p>
        </w:tc>
        <w:tc>
          <w:tcPr>
            <w:tcW w:w="1830"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主管单位</w:t>
            </w:r>
          </w:p>
        </w:tc>
        <w:tc>
          <w:tcPr>
            <w:tcW w:w="975"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总</w:t>
            </w:r>
            <w:r>
              <w:rPr>
                <w:rFonts w:hint="eastAsia" w:ascii="宋体" w:hAnsi="宋体" w:eastAsia="宋体" w:cs="宋体"/>
                <w:sz w:val="24"/>
                <w:szCs w:val="24"/>
                <w:lang w:eastAsia="zh-CN"/>
              </w:rPr>
              <w:t>经费</w:t>
            </w:r>
          </w:p>
        </w:tc>
        <w:tc>
          <w:tcPr>
            <w:tcW w:w="126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项目领域</w:t>
            </w:r>
          </w:p>
        </w:tc>
      </w:tr>
      <w:tr>
        <w:trPr>
          <w:trHeight w:val="29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2020ZD01</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智慧能源互联网关键技术研究及设备研制</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平高集团有限公司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sz w:val="18"/>
                <w:szCs w:val="18"/>
                <w:lang w:eastAsia="zh-CN"/>
              </w:rPr>
            </w:pPr>
            <w:r>
              <w:rPr>
                <w:rFonts w:hint="eastAsia" w:ascii="宋体" w:hAnsi="宋体" w:cs="宋体"/>
                <w:sz w:val="18"/>
                <w:szCs w:val="18"/>
                <w:lang w:eastAsia="zh-CN"/>
              </w:rPr>
              <w:t>平高集团</w:t>
            </w:r>
          </w:p>
        </w:tc>
        <w:tc>
          <w:tcPr>
            <w:tcW w:w="975" w:type="dxa"/>
            <w:vAlign w:val="center"/>
          </w:tcPr>
          <w:p>
            <w:pPr>
              <w:widowControl w:val="0"/>
              <w:wordWrap/>
              <w:adjustRightInd/>
              <w:snapToGrid/>
              <w:spacing w:line="20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200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sz w:val="18"/>
                <w:szCs w:val="18"/>
                <w:lang w:eastAsia="zh-CN"/>
              </w:rPr>
            </w:pPr>
            <w:r>
              <w:rPr>
                <w:rFonts w:hint="eastAsia" w:ascii="宋体" w:hAnsi="宋体" w:cs="宋体"/>
                <w:sz w:val="18"/>
                <w:szCs w:val="18"/>
                <w:lang w:eastAsia="zh-CN"/>
              </w:rPr>
              <w:t>高新</w:t>
            </w:r>
          </w:p>
        </w:tc>
      </w:tr>
      <w:tr>
        <w:trPr>
          <w:trHeight w:val="29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2020ZD02</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阿兹夫定（FNC）治疗新型冠状病毒感染肺炎研究</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河南真实生物有限公司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城乡一体化示范区</w:t>
            </w:r>
          </w:p>
        </w:tc>
        <w:tc>
          <w:tcPr>
            <w:tcW w:w="97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社会发展</w:t>
            </w:r>
          </w:p>
        </w:tc>
      </w:tr>
      <w:tr>
        <w:trPr>
          <w:trHeight w:val="32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2020ZD03</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己内酰胺新工艺研究与产业化应用</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中国平煤神马集团尼龙科技有限公司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平煤神马集团</w:t>
            </w:r>
          </w:p>
        </w:tc>
        <w:tc>
          <w:tcPr>
            <w:tcW w:w="97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0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2020ZD04</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航胎用特高强尼龙66骨架材料工艺及应用研究</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平顶山神马帘子布发展有限公司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叶  县</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5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2020ZD05</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全生物降解塑料成套关键技术研究与应用</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河南神马尼龙化工有限责任公司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高新区</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3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2020ZD06</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第二代“烯法”生产环己醇催化技术开发及产业化应用</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河南神马催化科技股份有限公司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高新区</w:t>
            </w:r>
          </w:p>
        </w:tc>
        <w:tc>
          <w:tcPr>
            <w:tcW w:w="97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2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2020ZD07</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工业污水处理智能控制关键技术研究与应用</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河南平煤神马环保节能有限公司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卫东区</w:t>
            </w:r>
          </w:p>
        </w:tc>
        <w:tc>
          <w:tcPr>
            <w:tcW w:w="97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社会发展</w:t>
            </w:r>
          </w:p>
        </w:tc>
      </w:tr>
      <w:tr>
        <w:trPr>
          <w:trHeight w:val="34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2020ZD08</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堆内容器和机构件用高等级核电用钢板的研发</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舞阳钢铁有限责任公司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舞钢市</w:t>
            </w:r>
          </w:p>
        </w:tc>
        <w:tc>
          <w:tcPr>
            <w:tcW w:w="97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43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2020ZD09</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芯片互联线用超高纯铜及铜合金靶材坯料原始结晶组织优化技术研究开发</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河南国玺超纯新材料股份有限公司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宝丰县</w:t>
            </w:r>
          </w:p>
        </w:tc>
        <w:tc>
          <w:tcPr>
            <w:tcW w:w="97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5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2020ZD10</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钻机自动化加杆及高效机械水力一体化钻扩成套装备</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河南铁福来装备制造股份有限公司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宝丰县</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2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2020ZD11</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大豆功能性纤维素分离工艺研究及应用</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平顶山金晶生物科技股份有限公司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叶  县</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农业</w:t>
            </w:r>
          </w:p>
        </w:tc>
      </w:tr>
      <w:tr>
        <w:trPr>
          <w:trHeight w:val="40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2020ZD12</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智能化抗冲击支护设备的研制与应用</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平顶山平煤机煤矿机械装备有限公司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3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2020ZD13</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无人操控双向行驶纯电动矿卡的研发与应用</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河南跃薪智能机械有限公司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城乡一体化示范区</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100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4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2020ZD14</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年产1.5万吨高分子塑胶管材研发及生产线项目</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河南万恒塑胶有限公司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鲁山县</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7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2020ZD15</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大尺寸高纯石墨各向同性的关键技术和产业化</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宝丰县五星石墨有限公司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宝丰县</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5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2020ZD16</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碳基新材料在炊具领域的应用研究</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平顶山市信瑞达石墨制造有限公司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宝丰县</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6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2020ZD17</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新型紧凑式四角调平系统绿色制造液压机的研发及应用</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河南泰田重工机械制造有限公司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舞钢市</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3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2020ZD18</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一种人造石墨材料的提纯工艺与研究</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平顶山东方碳素股份有限公司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石龙区</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高新</w:t>
            </w:r>
          </w:p>
        </w:tc>
      </w:tr>
      <w:tr>
        <w:trPr>
          <w:trHeight w:val="37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2020ZD19</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韭菜绿色轻简化技术集成与产业化示范</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平顶山市平丰种业有限责任公司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湛河区</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农业</w:t>
            </w:r>
          </w:p>
        </w:tc>
      </w:tr>
      <w:tr>
        <w:trPr>
          <w:trHeight w:val="320"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2020ZD20</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CMJZ70-200X2型智能谷物除霉灭菌机</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鲁山县华豫万通工程技术有限公司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鲁山县</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社会发展</w:t>
            </w:r>
          </w:p>
        </w:tc>
      </w:tr>
      <w:tr>
        <w:trPr>
          <w:trHeight w:val="355" w:hRule="atLeast"/>
        </w:trPr>
        <w:tc>
          <w:tcPr>
            <w:tcW w:w="1065" w:type="dxa"/>
            <w:vAlign w:val="center"/>
          </w:tcPr>
          <w:p>
            <w:pPr>
              <w:widowControl w:val="0"/>
              <w:wordWrap/>
              <w:adjustRightInd/>
              <w:snapToGrid/>
              <w:spacing w:line="20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2020ZD21</w:t>
            </w:r>
          </w:p>
        </w:tc>
        <w:tc>
          <w:tcPr>
            <w:tcW w:w="5189" w:type="dxa"/>
            <w:vAlign w:val="center"/>
          </w:tcPr>
          <w:p>
            <w:pPr>
              <w:widowControl w:val="0"/>
              <w:wordWrap/>
              <w:adjustRightInd/>
              <w:snapToGrid/>
              <w:spacing w:line="200" w:lineRule="exact"/>
              <w:jc w:val="both"/>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高浓度有机废水处理工艺技术与装备开发研究及产业化应用</w:t>
            </w:r>
          </w:p>
        </w:tc>
        <w:tc>
          <w:tcPr>
            <w:tcW w:w="3615" w:type="dxa"/>
            <w:vAlign w:val="center"/>
          </w:tcPr>
          <w:p>
            <w:pPr>
              <w:widowControl w:val="0"/>
              <w:wordWrap/>
              <w:adjustRightInd/>
              <w:snapToGrid/>
              <w:spacing w:line="200" w:lineRule="exact"/>
              <w:jc w:val="both"/>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平顶山华兴浮选工程技术服务有限公司</w:t>
            </w:r>
          </w:p>
        </w:tc>
        <w:tc>
          <w:tcPr>
            <w:tcW w:w="1830" w:type="dxa"/>
            <w:vAlign w:val="center"/>
          </w:tcPr>
          <w:p>
            <w:pPr>
              <w:widowControl w:val="0"/>
              <w:wordWrap/>
              <w:adjustRightInd/>
              <w:snapToGrid/>
              <w:spacing w:line="20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高新区</w:t>
            </w:r>
          </w:p>
        </w:tc>
        <w:tc>
          <w:tcPr>
            <w:tcW w:w="975" w:type="dxa"/>
            <w:vAlign w:val="center"/>
          </w:tcPr>
          <w:p>
            <w:pPr>
              <w:widowControl w:val="0"/>
              <w:wordWrap/>
              <w:adjustRightInd/>
              <w:snapToGrid/>
              <w:spacing w:line="200" w:lineRule="exact"/>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1260" w:type="dxa"/>
            <w:vAlign w:val="center"/>
          </w:tcPr>
          <w:p>
            <w:pPr>
              <w:widowControl w:val="0"/>
              <w:wordWrap/>
              <w:adjustRightInd/>
              <w:snapToGrid/>
              <w:spacing w:line="200" w:lineRule="exact"/>
              <w:jc w:val="center"/>
              <w:textAlignment w:val="auto"/>
              <w:rPr>
                <w:rFonts w:hint="eastAsia" w:ascii="宋体" w:hAnsi="宋体" w:eastAsia="宋体" w:cs="宋体"/>
                <w:sz w:val="18"/>
                <w:szCs w:val="18"/>
                <w:lang w:eastAsia="zh-CN"/>
              </w:rPr>
            </w:pPr>
            <w:r>
              <w:rPr>
                <w:rFonts w:hint="eastAsia" w:ascii="宋体" w:hAnsi="宋体" w:cs="宋体"/>
                <w:sz w:val="18"/>
                <w:szCs w:val="18"/>
                <w:lang w:eastAsia="zh-CN"/>
              </w:rPr>
              <w:t>社会发展</w:t>
            </w:r>
          </w:p>
        </w:tc>
      </w:tr>
    </w:tbl>
    <w:p>
      <w:pPr>
        <w:rPr>
          <w:rFonts w:hint="eastAsia" w:ascii="黑体" w:hAnsi="黑体" w:eastAsia="黑体"/>
          <w:sz w:val="32"/>
          <w:lang w:val="en-US" w:eastAsia="zh-CN"/>
        </w:rPr>
      </w:pPr>
      <w:r>
        <w:rPr>
          <w:rFonts w:hint="eastAsia" w:ascii="黑体" w:hAnsi="黑体" w:eastAsia="黑体"/>
          <w:sz w:val="32"/>
          <w:lang w:eastAsia="zh-CN"/>
        </w:rPr>
        <w:t>附件</w:t>
      </w:r>
      <w:r>
        <w:rPr>
          <w:rFonts w:hint="eastAsia" w:ascii="黑体" w:hAnsi="黑体" w:eastAsia="黑体"/>
          <w:sz w:val="32"/>
          <w:lang w:val="en-US" w:eastAsia="zh-CN"/>
        </w:rPr>
        <w:t>2</w:t>
      </w:r>
    </w:p>
    <w:p>
      <w:pPr>
        <w:widowControl w:val="0"/>
        <w:wordWrap/>
        <w:adjustRightInd/>
        <w:snapToGrid/>
        <w:spacing w:line="500" w:lineRule="exact"/>
        <w:jc w:val="center"/>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平</w:t>
      </w:r>
      <w:r>
        <w:rPr>
          <w:rFonts w:hint="eastAsia" w:ascii="宋体" w:hAnsi="宋体" w:eastAsia="宋体" w:cs="宋体"/>
          <w:b/>
          <w:bCs/>
          <w:sz w:val="32"/>
          <w:szCs w:val="32"/>
          <w:lang w:val="en-US" w:eastAsia="zh-CN"/>
        </w:rPr>
        <w:t>顶山市科技计划结题验收项目一览表</w:t>
      </w:r>
    </w:p>
    <w:p>
      <w:pPr>
        <w:widowControl w:val="0"/>
        <w:wordWrap/>
        <w:adjustRightInd/>
        <w:snapToGrid/>
        <w:spacing w:line="50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val="en-US" w:eastAsia="zh-CN"/>
        </w:rPr>
        <w:t xml:space="preserve">    单位：万元</w:t>
      </w:r>
    </w:p>
    <w:tbl>
      <w:tblPr>
        <w:tblW w:w="1419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39"/>
        <w:gridCol w:w="1536"/>
        <w:gridCol w:w="4620"/>
        <w:gridCol w:w="1545"/>
        <w:gridCol w:w="3465"/>
        <w:gridCol w:w="690"/>
        <w:gridCol w:w="1095"/>
      </w:tblGrid>
      <w:tr>
        <w:trPr>
          <w:trHeight w:val="666" w:hRule="atLeast"/>
        </w:trPr>
        <w:tc>
          <w:tcPr>
            <w:tcW w:w="1239" w:type="dxa"/>
            <w:vAlign w:val="center"/>
          </w:tcPr>
          <w:p>
            <w:pPr>
              <w:jc w:val="center"/>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计划编号</w:t>
            </w:r>
          </w:p>
        </w:tc>
        <w:tc>
          <w:tcPr>
            <w:tcW w:w="1536"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计划类别</w:t>
            </w:r>
          </w:p>
        </w:tc>
        <w:tc>
          <w:tcPr>
            <w:tcW w:w="4620"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项目名称</w:t>
            </w:r>
          </w:p>
        </w:tc>
        <w:tc>
          <w:tcPr>
            <w:tcW w:w="1545"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主管单位</w:t>
            </w:r>
          </w:p>
        </w:tc>
        <w:tc>
          <w:tcPr>
            <w:tcW w:w="3465"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承担单位</w:t>
            </w:r>
          </w:p>
        </w:tc>
        <w:tc>
          <w:tcPr>
            <w:tcW w:w="690"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经费</w:t>
            </w:r>
          </w:p>
        </w:tc>
        <w:tc>
          <w:tcPr>
            <w:tcW w:w="1095" w:type="dxa"/>
            <w:vAlign w:val="center"/>
          </w:tcPr>
          <w:p>
            <w:pPr>
              <w:jc w:val="center"/>
              <w:rPr>
                <w:rFonts w:hint="eastAsia" w:ascii="宋体" w:hAnsi="宋体" w:eastAsia="宋体" w:cs="宋体"/>
                <w:b/>
                <w:bCs/>
                <w:sz w:val="20"/>
                <w:szCs w:val="20"/>
                <w:lang w:val="en-US" w:eastAsia="zh-CN"/>
              </w:rPr>
            </w:pPr>
            <w:r>
              <w:rPr>
                <w:rFonts w:hint="eastAsia" w:ascii="宋体" w:hAnsi="宋体" w:cs="宋体"/>
                <w:b/>
                <w:bCs/>
                <w:sz w:val="20"/>
                <w:szCs w:val="20"/>
                <w:lang w:val="en-US" w:eastAsia="zh-CN"/>
              </w:rPr>
              <w:t>项目领域</w:t>
            </w:r>
          </w:p>
        </w:tc>
      </w:tr>
      <w:tr>
        <w:trPr>
          <w:trHeight w:val="595" w:hRule="atLeast"/>
        </w:trPr>
        <w:tc>
          <w:tcPr>
            <w:tcW w:w="1239" w:type="dxa"/>
            <w:vMerge w:val="restart"/>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2017001</w:t>
            </w:r>
          </w:p>
        </w:tc>
        <w:tc>
          <w:tcPr>
            <w:tcW w:w="1536" w:type="dxa"/>
            <w:vMerge w:val="restart"/>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创新平台建设</w:t>
            </w:r>
          </w:p>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专项</w:t>
            </w:r>
          </w:p>
        </w:tc>
        <w:tc>
          <w:tcPr>
            <w:tcW w:w="4620" w:type="dxa"/>
            <w:vAlign w:val="center"/>
          </w:tcPr>
          <w:p>
            <w:pPr>
              <w:widowControl w:val="0"/>
              <w:wordWrap/>
              <w:adjustRightInd/>
              <w:snapToGrid/>
              <w:spacing w:line="340" w:lineRule="exact"/>
              <w:jc w:val="both"/>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全国创新创业大赛及众创空间</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高新区</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平顶山高新区高新技术创业服务中心</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金融服务</w:t>
            </w:r>
          </w:p>
        </w:tc>
      </w:tr>
      <w:tr>
        <w:trPr>
          <w:trHeight w:val="575"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sz w:val="20"/>
                <w:szCs w:val="20"/>
                <w:lang w:val="en-US" w:eastAsia="zh-CN"/>
              </w:rPr>
            </w:pPr>
          </w:p>
        </w:tc>
        <w:tc>
          <w:tcPr>
            <w:tcW w:w="1536" w:type="dxa"/>
            <w:vMerge w:val="continue"/>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平顶山学院创新创业服务中心建设</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法规</w:t>
            </w:r>
          </w:p>
        </w:tc>
      </w:tr>
      <w:tr>
        <w:trPr>
          <w:trHeight w:val="575"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sz w:val="20"/>
                <w:szCs w:val="20"/>
                <w:lang w:val="en-US" w:eastAsia="zh-CN"/>
              </w:rPr>
            </w:pPr>
          </w:p>
        </w:tc>
        <w:tc>
          <w:tcPr>
            <w:tcW w:w="1536" w:type="dxa"/>
            <w:vMerge w:val="continue"/>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平顶山市大学科技园孵化区建设</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河南城建学院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河南城建学院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kern w:val="2"/>
                <w:sz w:val="20"/>
                <w:szCs w:val="20"/>
                <w:lang w:val="en-US" w:eastAsia="zh-CN" w:bidi="ar-SA"/>
              </w:rPr>
              <w:t>金融服务</w:t>
            </w:r>
          </w:p>
        </w:tc>
      </w:tr>
      <w:tr>
        <w:trPr>
          <w:trHeight w:val="470" w:hRule="atLeast"/>
        </w:trPr>
        <w:tc>
          <w:tcPr>
            <w:tcW w:w="1239"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2017003</w:t>
            </w:r>
          </w:p>
        </w:tc>
        <w:tc>
          <w:tcPr>
            <w:tcW w:w="1536"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尼龙化工产业</w:t>
            </w:r>
          </w:p>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重大专项</w:t>
            </w: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均相分解技术在环己烷化工艺中的研究与应用</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叶</w:t>
            </w:r>
            <w:r>
              <w:rPr>
                <w:rFonts w:hint="eastAsia" w:ascii="宋体" w:hAnsi="宋体" w:cs="宋体"/>
                <w:sz w:val="20"/>
                <w:szCs w:val="20"/>
                <w:lang w:val="en-US" w:eastAsia="zh-CN"/>
              </w:rPr>
              <w:t xml:space="preserve"> </w:t>
            </w:r>
            <w:r>
              <w:rPr>
                <w:rFonts w:hint="eastAsia" w:ascii="宋体" w:hAnsi="宋体" w:eastAsia="宋体" w:cs="宋体"/>
                <w:sz w:val="20"/>
                <w:szCs w:val="20"/>
                <w:lang w:val="en-US" w:eastAsia="zh-CN"/>
              </w:rPr>
              <w:t>县</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中国平煤神马尼龙科技有限公司</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高新</w:t>
            </w:r>
          </w:p>
        </w:tc>
      </w:tr>
      <w:tr>
        <w:trPr>
          <w:trHeight w:val="435" w:hRule="atLeast"/>
        </w:trPr>
        <w:tc>
          <w:tcPr>
            <w:tcW w:w="1239"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2017004</w:t>
            </w:r>
          </w:p>
        </w:tc>
        <w:tc>
          <w:tcPr>
            <w:tcW w:w="1536"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高压电气产业</w:t>
            </w:r>
          </w:p>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重大专项</w:t>
            </w: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面向一带一路国际市场用新一代环保型超高压GIS关键技术研究及产业化</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高新区</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河南平芝高压开关有限公司</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50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高新</w:t>
            </w:r>
          </w:p>
        </w:tc>
      </w:tr>
      <w:tr>
        <w:trPr>
          <w:trHeight w:val="560" w:hRule="atLeast"/>
        </w:trPr>
        <w:tc>
          <w:tcPr>
            <w:tcW w:w="1239"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2017005</w:t>
            </w:r>
          </w:p>
        </w:tc>
        <w:tc>
          <w:tcPr>
            <w:tcW w:w="1536"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新材料产业</w:t>
            </w:r>
          </w:p>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重大专项</w:t>
            </w: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低温动力锂离子电池炭负极材料产品研制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平煤神马集团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中国平煤神马集团技术中心</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50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高新</w:t>
            </w:r>
          </w:p>
        </w:tc>
      </w:tr>
      <w:tr>
        <w:trPr>
          <w:trHeight w:val="555" w:hRule="atLeast"/>
        </w:trPr>
        <w:tc>
          <w:tcPr>
            <w:tcW w:w="1239" w:type="dxa"/>
            <w:vMerge w:val="restart"/>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2017006</w:t>
            </w:r>
          </w:p>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p>
        </w:tc>
        <w:tc>
          <w:tcPr>
            <w:tcW w:w="1536" w:type="dxa"/>
            <w:vMerge w:val="restart"/>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工业类科技</w:t>
            </w:r>
          </w:p>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攻关项目</w:t>
            </w:r>
          </w:p>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尼龙66工业丝产能提升工艺技术研究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平煤神马集团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神马实业股份有限公司</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高新</w:t>
            </w:r>
          </w:p>
        </w:tc>
      </w:tr>
      <w:tr>
        <w:trPr>
          <w:trHeight w:val="555"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p>
        </w:tc>
        <w:tc>
          <w:tcPr>
            <w:tcW w:w="1536" w:type="dxa"/>
            <w:vMerge w:val="continue"/>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工业机器人智能采样及化验系统的研究与应用</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平煤神马集团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中平信息技术有限责任公司</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高新</w:t>
            </w:r>
          </w:p>
        </w:tc>
      </w:tr>
      <w:tr>
        <w:trPr>
          <w:trHeight w:val="515"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p>
        </w:tc>
        <w:tc>
          <w:tcPr>
            <w:tcW w:w="1536" w:type="dxa"/>
            <w:vMerge w:val="continue"/>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聚天冬氨酸的开发与制备技术研究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平煤神马集团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中国平煤神马集团技术中心</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高新</w:t>
            </w:r>
          </w:p>
        </w:tc>
      </w:tr>
      <w:tr>
        <w:trPr>
          <w:trHeight w:val="480" w:hRule="atLeast"/>
        </w:trPr>
        <w:tc>
          <w:tcPr>
            <w:tcW w:w="1239" w:type="dxa"/>
            <w:vMerge w:val="continue"/>
            <w:tcBorders>
              <w:bottom w:val="single" w:color="auto" w:sz="4" w:space="0"/>
            </w:tcBorders>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p>
        </w:tc>
        <w:tc>
          <w:tcPr>
            <w:tcW w:w="1536" w:type="dxa"/>
            <w:vMerge w:val="continue"/>
            <w:tcBorders>
              <w:bottom w:val="single" w:color="auto" w:sz="4" w:space="0"/>
            </w:tcBorders>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p>
        </w:tc>
        <w:tc>
          <w:tcPr>
            <w:tcW w:w="4620" w:type="dxa"/>
            <w:tcBorders>
              <w:bottom w:val="single" w:color="auto" w:sz="4" w:space="0"/>
            </w:tcBorders>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连续流微通道反应器生产绿色阻垢缓蚀剂聚环氧琥珀酸新工艺研究</w:t>
            </w:r>
          </w:p>
        </w:tc>
        <w:tc>
          <w:tcPr>
            <w:tcW w:w="1545" w:type="dxa"/>
            <w:tcBorders>
              <w:bottom w:val="single" w:color="auto" w:sz="4" w:space="0"/>
            </w:tcBorders>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平顶山学院</w:t>
            </w:r>
          </w:p>
        </w:tc>
        <w:tc>
          <w:tcPr>
            <w:tcW w:w="3465" w:type="dxa"/>
            <w:tcBorders>
              <w:bottom w:val="single" w:color="auto" w:sz="4" w:space="0"/>
            </w:tcBorders>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化学与环境工程学院</w:t>
            </w:r>
          </w:p>
        </w:tc>
        <w:tc>
          <w:tcPr>
            <w:tcW w:w="690" w:type="dxa"/>
            <w:tcBorders>
              <w:bottom w:val="single" w:color="auto" w:sz="4" w:space="0"/>
            </w:tcBorders>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095" w:type="dxa"/>
            <w:tcBorders>
              <w:bottom w:val="single" w:color="auto" w:sz="4" w:space="0"/>
            </w:tcBorders>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高新</w:t>
            </w:r>
          </w:p>
        </w:tc>
      </w:tr>
      <w:tr>
        <w:trPr>
          <w:trHeight w:val="670" w:hRule="atLeast"/>
        </w:trPr>
        <w:tc>
          <w:tcPr>
            <w:tcW w:w="14190" w:type="dxa"/>
            <w:gridSpan w:val="7"/>
            <w:tcBorders>
              <w:top w:val="nil"/>
              <w:left w:val="nil"/>
              <w:right w:val="nil"/>
            </w:tcBorders>
            <w:vAlign w:val="center"/>
          </w:tcPr>
          <w:p>
            <w:pPr>
              <w:rPr>
                <w:rFonts w:hint="eastAsia" w:ascii="黑体" w:hAnsi="黑体" w:eastAsia="黑体"/>
                <w:sz w:val="32"/>
                <w:lang w:val="en-US" w:eastAsia="zh-CN"/>
              </w:rPr>
            </w:pPr>
            <w:r>
              <w:rPr>
                <w:rFonts w:hint="eastAsia" w:ascii="黑体" w:hAnsi="黑体" w:eastAsia="黑体"/>
                <w:sz w:val="32"/>
                <w:lang w:eastAsia="zh-CN"/>
              </w:rPr>
              <w:t>附件</w:t>
            </w:r>
            <w:r>
              <w:rPr>
                <w:rFonts w:hint="eastAsia" w:ascii="黑体" w:hAnsi="黑体" w:eastAsia="黑体"/>
                <w:sz w:val="32"/>
                <w:lang w:val="en-US" w:eastAsia="zh-CN"/>
              </w:rPr>
              <w:t>2</w:t>
            </w:r>
          </w:p>
          <w:p>
            <w:pPr>
              <w:widowControl w:val="0"/>
              <w:wordWrap/>
              <w:adjustRightInd/>
              <w:snapToGrid/>
              <w:spacing w:line="500" w:lineRule="exact"/>
              <w:jc w:val="center"/>
              <w:textAlignment w:val="auto"/>
              <w:rPr>
                <w:rFonts w:hint="eastAsia" w:ascii="宋体" w:hAnsi="宋体" w:cs="宋体"/>
                <w:b/>
                <w:bCs/>
                <w:sz w:val="32"/>
                <w:szCs w:val="32"/>
                <w:lang w:val="en-US" w:eastAsia="zh-CN"/>
              </w:rPr>
            </w:pPr>
          </w:p>
          <w:p>
            <w:pPr>
              <w:widowControl w:val="0"/>
              <w:wordWrap/>
              <w:adjustRightInd/>
              <w:snapToGrid/>
              <w:spacing w:line="500" w:lineRule="exact"/>
              <w:jc w:val="center"/>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平</w:t>
            </w:r>
            <w:r>
              <w:rPr>
                <w:rFonts w:hint="eastAsia" w:ascii="宋体" w:hAnsi="宋体" w:eastAsia="宋体" w:cs="宋体"/>
                <w:b/>
                <w:bCs/>
                <w:sz w:val="32"/>
                <w:szCs w:val="32"/>
                <w:lang w:val="en-US" w:eastAsia="zh-CN"/>
              </w:rPr>
              <w:t>顶山市科技计划结题验收项目一览表</w:t>
            </w:r>
          </w:p>
          <w:p>
            <w:pPr>
              <w:widowControl w:val="0"/>
              <w:wordWrap/>
              <w:adjustRightInd/>
              <w:snapToGrid/>
              <w:spacing w:line="500" w:lineRule="exact"/>
              <w:jc w:val="center"/>
              <w:textAlignment w:val="auto"/>
              <w:rPr>
                <w:rFonts w:hint="eastAsia" w:ascii="宋体" w:hAnsi="宋体" w:cs="宋体"/>
                <w:sz w:val="20"/>
                <w:szCs w:val="20"/>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val="en-US" w:eastAsia="zh-CN"/>
              </w:rPr>
              <w:t xml:space="preserve">    单位：万元</w:t>
            </w:r>
          </w:p>
        </w:tc>
      </w:tr>
      <w:tr>
        <w:trPr>
          <w:trHeight w:val="475" w:hRule="atLeast"/>
        </w:trPr>
        <w:tc>
          <w:tcPr>
            <w:tcW w:w="1239" w:type="dxa"/>
            <w:vMerge w:val="restart"/>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2017006</w:t>
            </w:r>
          </w:p>
          <w:p>
            <w:pPr>
              <w:widowControl w:val="0"/>
              <w:wordWrap/>
              <w:adjustRightInd/>
              <w:snapToGrid/>
              <w:spacing w:line="340" w:lineRule="exact"/>
              <w:jc w:val="center"/>
              <w:textAlignment w:val="auto"/>
              <w:rPr>
                <w:rFonts w:hint="default" w:ascii="宋体" w:hAnsi="宋体" w:eastAsia="宋体" w:cs="宋体"/>
                <w:sz w:val="20"/>
                <w:szCs w:val="20"/>
                <w:lang w:val="en-US" w:eastAsia="zh-CN"/>
              </w:rPr>
            </w:pPr>
          </w:p>
        </w:tc>
        <w:tc>
          <w:tcPr>
            <w:tcW w:w="1536" w:type="dxa"/>
            <w:vMerge w:val="restart"/>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工业类科技</w:t>
            </w:r>
          </w:p>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攻关项目</w:t>
            </w:r>
          </w:p>
          <w:p>
            <w:pPr>
              <w:widowControl w:val="0"/>
              <w:wordWrap/>
              <w:adjustRightInd/>
              <w:snapToGrid/>
              <w:spacing w:line="340" w:lineRule="exact"/>
              <w:jc w:val="both"/>
              <w:textAlignment w:val="auto"/>
              <w:rPr>
                <w:rFonts w:hint="eastAsia" w:ascii="宋体" w:hAnsi="宋体" w:eastAsia="宋体" w:cs="宋体"/>
                <w:sz w:val="20"/>
                <w:szCs w:val="20"/>
                <w:lang w:val="en-US" w:eastAsia="zh-CN"/>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风光储联合发电系统储能优化控制研究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电气与机械工程学院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高新</w:t>
            </w:r>
          </w:p>
        </w:tc>
      </w:tr>
      <w:tr>
        <w:trPr>
          <w:trHeight w:val="460"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sz w:val="20"/>
                <w:szCs w:val="20"/>
                <w:lang w:val="en-US" w:eastAsia="zh-CN"/>
              </w:rPr>
            </w:pPr>
          </w:p>
        </w:tc>
        <w:tc>
          <w:tcPr>
            <w:tcW w:w="1536" w:type="dxa"/>
            <w:vMerge w:val="continue"/>
            <w:vAlign w:val="center"/>
          </w:tcPr>
          <w:p>
            <w:pPr>
              <w:widowControl w:val="0"/>
              <w:wordWrap/>
              <w:adjustRightInd/>
              <w:snapToGrid/>
              <w:spacing w:line="340" w:lineRule="exact"/>
              <w:jc w:val="both"/>
              <w:textAlignment w:val="auto"/>
              <w:rPr>
                <w:rFonts w:hint="eastAsia" w:ascii="宋体" w:hAnsi="宋体" w:eastAsia="宋体" w:cs="宋体"/>
                <w:sz w:val="20"/>
                <w:szCs w:val="20"/>
                <w:lang w:val="en-US" w:eastAsia="zh-CN"/>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用于机械零件浇铸尼龙6的合成与表征</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河南城建学院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材料化工学院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高新</w:t>
            </w:r>
          </w:p>
        </w:tc>
      </w:tr>
      <w:tr>
        <w:trPr>
          <w:trHeight w:val="460"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sz w:val="20"/>
                <w:szCs w:val="20"/>
                <w:lang w:val="en-US" w:eastAsia="zh-CN"/>
              </w:rPr>
            </w:pPr>
          </w:p>
        </w:tc>
        <w:tc>
          <w:tcPr>
            <w:tcW w:w="1536" w:type="dxa"/>
            <w:vMerge w:val="continue"/>
            <w:vAlign w:val="center"/>
          </w:tcPr>
          <w:p>
            <w:pPr>
              <w:widowControl w:val="0"/>
              <w:wordWrap/>
              <w:adjustRightInd/>
              <w:snapToGrid/>
              <w:spacing w:line="340" w:lineRule="exact"/>
              <w:jc w:val="both"/>
              <w:textAlignment w:val="auto"/>
              <w:rPr>
                <w:rFonts w:hint="eastAsia" w:ascii="宋体" w:hAnsi="宋体" w:eastAsia="宋体" w:cs="宋体"/>
                <w:sz w:val="20"/>
                <w:szCs w:val="20"/>
                <w:lang w:val="en-US" w:eastAsia="zh-CN"/>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铝矾土尾矿制备烧结透水砖的关键技术研究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河南城建学院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材料化工学院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7</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高新</w:t>
            </w:r>
          </w:p>
        </w:tc>
      </w:tr>
      <w:tr>
        <w:trPr>
          <w:trHeight w:val="480"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sz w:val="20"/>
                <w:szCs w:val="20"/>
                <w:lang w:val="en-US" w:eastAsia="zh-CN"/>
              </w:rPr>
            </w:pPr>
          </w:p>
        </w:tc>
        <w:tc>
          <w:tcPr>
            <w:tcW w:w="1536" w:type="dxa"/>
            <w:vMerge w:val="continue"/>
            <w:vAlign w:val="center"/>
          </w:tcPr>
          <w:p>
            <w:pPr>
              <w:widowControl w:val="0"/>
              <w:wordWrap/>
              <w:adjustRightInd/>
              <w:snapToGrid/>
              <w:spacing w:line="340" w:lineRule="exact"/>
              <w:jc w:val="both"/>
              <w:textAlignment w:val="auto"/>
              <w:rPr>
                <w:rFonts w:hint="eastAsia" w:ascii="宋体" w:hAnsi="宋体" w:eastAsia="宋体" w:cs="宋体"/>
                <w:sz w:val="20"/>
                <w:szCs w:val="20"/>
                <w:lang w:val="en-US" w:eastAsia="zh-CN"/>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轻质盐石膏装配式板墙的研制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叶</w:t>
            </w:r>
            <w:r>
              <w:rPr>
                <w:rFonts w:hint="eastAsia" w:ascii="宋体" w:hAnsi="宋体" w:cs="宋体"/>
                <w:sz w:val="20"/>
                <w:szCs w:val="20"/>
                <w:lang w:val="en-US" w:eastAsia="zh-CN"/>
              </w:rPr>
              <w:t xml:space="preserve"> </w:t>
            </w:r>
            <w:r>
              <w:rPr>
                <w:rFonts w:hint="eastAsia" w:ascii="宋体" w:hAnsi="宋体" w:eastAsia="宋体" w:cs="宋体"/>
                <w:sz w:val="20"/>
                <w:szCs w:val="20"/>
                <w:lang w:val="en-US" w:eastAsia="zh-CN"/>
              </w:rPr>
              <w:t>县</w:t>
            </w:r>
          </w:p>
        </w:tc>
        <w:tc>
          <w:tcPr>
            <w:tcW w:w="3465" w:type="dxa"/>
            <w:vAlign w:val="center"/>
          </w:tcPr>
          <w:p>
            <w:pPr>
              <w:widowControl w:val="0"/>
              <w:tabs>
                <w:tab w:val="left" w:pos="1002"/>
              </w:tabs>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河南同伟建材有限公司</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高新</w:t>
            </w:r>
          </w:p>
        </w:tc>
      </w:tr>
      <w:tr>
        <w:trPr>
          <w:trHeight w:val="640" w:hRule="atLeast"/>
        </w:trPr>
        <w:tc>
          <w:tcPr>
            <w:tcW w:w="1239"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2017007</w:t>
            </w:r>
          </w:p>
        </w:tc>
        <w:tc>
          <w:tcPr>
            <w:tcW w:w="1536"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农业类科技</w:t>
            </w:r>
          </w:p>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攻关项目</w:t>
            </w: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畜禽养殖中绿色生物制剂的研究与应用</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河南城建学院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生命科学与工程学院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农业</w:t>
            </w:r>
          </w:p>
        </w:tc>
      </w:tr>
      <w:tr>
        <w:trPr>
          <w:trHeight w:val="495" w:hRule="atLeast"/>
        </w:trPr>
        <w:tc>
          <w:tcPr>
            <w:tcW w:w="1239" w:type="dxa"/>
            <w:vMerge w:val="restart"/>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2017008</w:t>
            </w:r>
          </w:p>
        </w:tc>
        <w:tc>
          <w:tcPr>
            <w:tcW w:w="1536" w:type="dxa"/>
            <w:vMerge w:val="restart"/>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社发类科技</w:t>
            </w:r>
          </w:p>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攻关项目</w:t>
            </w: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粉尘智能监测与控制技术研究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河南城建学院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市政与环境工程学院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社会发展</w:t>
            </w:r>
          </w:p>
        </w:tc>
      </w:tr>
      <w:tr>
        <w:trPr>
          <w:trHeight w:val="480"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sz w:val="20"/>
                <w:szCs w:val="20"/>
                <w:lang w:val="en-US" w:eastAsia="zh-CN"/>
              </w:rPr>
            </w:pPr>
          </w:p>
        </w:tc>
        <w:tc>
          <w:tcPr>
            <w:tcW w:w="1536" w:type="dxa"/>
            <w:vMerge w:val="continue"/>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9"/>
                <w:szCs w:val="19"/>
                <w:lang w:val="en-US" w:eastAsia="zh-CN"/>
              </w:rPr>
              <w:t>海绵城市透水铺装合理结构与材料优化设计研究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新城区</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平顶山市公路交通勘察设计院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社会发展</w:t>
            </w:r>
          </w:p>
        </w:tc>
      </w:tr>
      <w:tr>
        <w:trPr>
          <w:trHeight w:val="465"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sz w:val="20"/>
                <w:szCs w:val="20"/>
                <w:lang w:val="en-US" w:eastAsia="zh-CN"/>
              </w:rPr>
            </w:pPr>
          </w:p>
        </w:tc>
        <w:tc>
          <w:tcPr>
            <w:tcW w:w="1536" w:type="dxa"/>
            <w:vMerge w:val="continue"/>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段店窑银油滴釉的复仿制技术研究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陶瓷学院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社会发展</w:t>
            </w:r>
          </w:p>
        </w:tc>
      </w:tr>
      <w:tr>
        <w:trPr>
          <w:trHeight w:val="510" w:hRule="atLeast"/>
        </w:trPr>
        <w:tc>
          <w:tcPr>
            <w:tcW w:w="1239" w:type="dxa"/>
            <w:vMerge w:val="continue"/>
            <w:vAlign w:val="center"/>
          </w:tcPr>
          <w:p>
            <w:pPr>
              <w:widowControl w:val="0"/>
              <w:wordWrap/>
              <w:adjustRightInd/>
              <w:snapToGrid/>
              <w:spacing w:line="340" w:lineRule="exact"/>
              <w:jc w:val="center"/>
              <w:textAlignment w:val="auto"/>
              <w:rPr>
                <w:rFonts w:hint="default" w:ascii="宋体" w:hAnsi="宋体" w:eastAsia="宋体" w:cs="宋体"/>
                <w:sz w:val="20"/>
                <w:szCs w:val="20"/>
                <w:lang w:val="en-US" w:eastAsia="zh-CN"/>
              </w:rPr>
            </w:pPr>
          </w:p>
        </w:tc>
        <w:tc>
          <w:tcPr>
            <w:tcW w:w="1536" w:type="dxa"/>
            <w:vMerge w:val="continue"/>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基于物联网技术的居家养老服务平台的研究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计算机学院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社会发展</w:t>
            </w:r>
          </w:p>
        </w:tc>
      </w:tr>
      <w:tr>
        <w:trPr>
          <w:trHeight w:val="545" w:hRule="atLeast"/>
        </w:trPr>
        <w:tc>
          <w:tcPr>
            <w:tcW w:w="1239"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2017009</w:t>
            </w:r>
          </w:p>
        </w:tc>
        <w:tc>
          <w:tcPr>
            <w:tcW w:w="1536"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开放合作项目</w:t>
            </w: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郏县黄道窑陶瓷文化及黄釉瓷的复仿技术研究</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平顶山学院</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陶瓷学院</w:t>
            </w:r>
          </w:p>
        </w:tc>
        <w:tc>
          <w:tcPr>
            <w:tcW w:w="690" w:type="dxa"/>
            <w:vAlign w:val="center"/>
          </w:tcPr>
          <w:p>
            <w:pPr>
              <w:widowControl w:val="0"/>
              <w:wordWrap/>
              <w:adjustRightInd/>
              <w:snapToGrid/>
              <w:spacing w:line="34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人才</w:t>
            </w:r>
          </w:p>
        </w:tc>
      </w:tr>
      <w:tr>
        <w:trPr>
          <w:trHeight w:val="555" w:hRule="atLeast"/>
        </w:trPr>
        <w:tc>
          <w:tcPr>
            <w:tcW w:w="1239" w:type="dxa"/>
            <w:vMerge w:val="restart"/>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2017010</w:t>
            </w:r>
          </w:p>
        </w:tc>
        <w:tc>
          <w:tcPr>
            <w:tcW w:w="1536" w:type="dxa"/>
            <w:vMerge w:val="restart"/>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创新人才项目</w:t>
            </w:r>
          </w:p>
        </w:tc>
        <w:tc>
          <w:tcPr>
            <w:tcW w:w="4620"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690MPa级大厚度桥梁钢制造关键技术开发</w:t>
            </w:r>
          </w:p>
        </w:tc>
        <w:tc>
          <w:tcPr>
            <w:tcW w:w="154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舞钢市</w:t>
            </w:r>
          </w:p>
        </w:tc>
        <w:tc>
          <w:tcPr>
            <w:tcW w:w="3465" w:type="dxa"/>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舞阳钢铁有限责任公司</w:t>
            </w:r>
          </w:p>
        </w:tc>
        <w:tc>
          <w:tcPr>
            <w:tcW w:w="690"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095" w:type="dxa"/>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人才</w:t>
            </w:r>
          </w:p>
        </w:tc>
      </w:tr>
      <w:tr>
        <w:trPr>
          <w:trHeight w:val="520" w:hRule="atLeast"/>
        </w:trPr>
        <w:tc>
          <w:tcPr>
            <w:tcW w:w="1239" w:type="dxa"/>
            <w:vMerge w:val="continue"/>
            <w:tcBorders>
              <w:bottom w:val="single" w:color="auto" w:sz="4" w:space="0"/>
            </w:tcBorders>
            <w:vAlign w:val="center"/>
          </w:tcPr>
          <w:p>
            <w:pPr>
              <w:widowControl w:val="0"/>
              <w:wordWrap/>
              <w:adjustRightInd/>
              <w:snapToGrid/>
              <w:spacing w:line="340" w:lineRule="exact"/>
              <w:jc w:val="both"/>
              <w:textAlignment w:val="auto"/>
              <w:rPr>
                <w:rFonts w:hint="eastAsia" w:ascii="宋体" w:hAnsi="宋体" w:eastAsia="宋体" w:cs="宋体"/>
                <w:sz w:val="20"/>
                <w:szCs w:val="20"/>
                <w:lang w:val="en-US" w:eastAsia="zh-CN"/>
              </w:rPr>
            </w:pPr>
          </w:p>
        </w:tc>
        <w:tc>
          <w:tcPr>
            <w:tcW w:w="1536" w:type="dxa"/>
            <w:vMerge w:val="continue"/>
            <w:tcBorders>
              <w:bottom w:val="single" w:color="auto" w:sz="4" w:space="0"/>
            </w:tcBorders>
            <w:vAlign w:val="center"/>
          </w:tcPr>
          <w:p>
            <w:pPr>
              <w:widowControl w:val="0"/>
              <w:wordWrap/>
              <w:adjustRightInd/>
              <w:snapToGrid/>
              <w:spacing w:line="340" w:lineRule="exact"/>
              <w:jc w:val="both"/>
              <w:textAlignment w:val="auto"/>
              <w:rPr>
                <w:rFonts w:hint="eastAsia" w:ascii="宋体" w:hAnsi="宋体" w:eastAsia="宋体" w:cs="宋体"/>
                <w:sz w:val="20"/>
                <w:szCs w:val="20"/>
                <w:lang w:val="en-US" w:eastAsia="zh-CN"/>
              </w:rPr>
            </w:pPr>
          </w:p>
        </w:tc>
        <w:tc>
          <w:tcPr>
            <w:tcW w:w="4620" w:type="dxa"/>
            <w:tcBorders>
              <w:bottom w:val="single" w:color="auto" w:sz="4" w:space="0"/>
            </w:tcBorders>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环己烯绿色氧化一步法合成己二酸的研究</w:t>
            </w:r>
          </w:p>
        </w:tc>
        <w:tc>
          <w:tcPr>
            <w:tcW w:w="1545" w:type="dxa"/>
            <w:tcBorders>
              <w:bottom w:val="single" w:color="auto" w:sz="4" w:space="0"/>
            </w:tcBorders>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河南城建学院</w:t>
            </w:r>
          </w:p>
        </w:tc>
        <w:tc>
          <w:tcPr>
            <w:tcW w:w="3465" w:type="dxa"/>
            <w:tcBorders>
              <w:bottom w:val="single" w:color="auto" w:sz="4" w:space="0"/>
            </w:tcBorders>
            <w:vAlign w:val="center"/>
          </w:tcPr>
          <w:p>
            <w:pPr>
              <w:widowControl w:val="0"/>
              <w:wordWrap/>
              <w:adjustRightInd/>
              <w:snapToGrid/>
              <w:spacing w:line="3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市政与环境工程学院</w:t>
            </w:r>
          </w:p>
        </w:tc>
        <w:tc>
          <w:tcPr>
            <w:tcW w:w="690" w:type="dxa"/>
            <w:tcBorders>
              <w:bottom w:val="single" w:color="auto" w:sz="4" w:space="0"/>
            </w:tcBorders>
            <w:vAlign w:val="center"/>
          </w:tcPr>
          <w:p>
            <w:pPr>
              <w:widowControl w:val="0"/>
              <w:wordWrap/>
              <w:adjustRightInd/>
              <w:snapToGrid/>
              <w:spacing w:line="3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10</w:t>
            </w:r>
          </w:p>
        </w:tc>
        <w:tc>
          <w:tcPr>
            <w:tcW w:w="1095" w:type="dxa"/>
            <w:tcBorders>
              <w:bottom w:val="single" w:color="auto" w:sz="4" w:space="0"/>
            </w:tcBorders>
            <w:vAlign w:val="center"/>
          </w:tcPr>
          <w:p>
            <w:pPr>
              <w:widowControl w:val="0"/>
              <w:wordWrap/>
              <w:adjustRightInd/>
              <w:snapToGrid/>
              <w:spacing w:line="34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人才</w:t>
            </w:r>
          </w:p>
        </w:tc>
      </w:tr>
      <w:tr>
        <w:trPr>
          <w:trHeight w:val="697" w:hRule="atLeast"/>
        </w:trPr>
        <w:tc>
          <w:tcPr>
            <w:tcW w:w="14190" w:type="dxa"/>
            <w:gridSpan w:val="7"/>
            <w:tcBorders>
              <w:top w:val="nil"/>
              <w:left w:val="nil"/>
              <w:right w:val="nil"/>
            </w:tcBorders>
            <w:vAlign w:val="center"/>
          </w:tcPr>
          <w:p>
            <w:pPr>
              <w:rPr>
                <w:rFonts w:hint="eastAsia" w:ascii="黑体" w:hAnsi="黑体" w:eastAsia="黑体"/>
                <w:sz w:val="32"/>
                <w:lang w:val="en-US" w:eastAsia="zh-CN"/>
              </w:rPr>
            </w:pPr>
            <w:r>
              <w:rPr>
                <w:rFonts w:hint="eastAsia" w:ascii="黑体" w:hAnsi="黑体" w:eastAsia="黑体"/>
                <w:sz w:val="32"/>
                <w:lang w:eastAsia="zh-CN"/>
              </w:rPr>
              <w:t>附件</w:t>
            </w:r>
            <w:r>
              <w:rPr>
                <w:rFonts w:hint="eastAsia" w:ascii="黑体" w:hAnsi="黑体" w:eastAsia="黑体"/>
                <w:sz w:val="32"/>
                <w:lang w:val="en-US" w:eastAsia="zh-CN"/>
              </w:rPr>
              <w:t>2</w:t>
            </w:r>
          </w:p>
          <w:p>
            <w:pPr>
              <w:widowControl w:val="0"/>
              <w:wordWrap/>
              <w:adjustRightInd/>
              <w:snapToGrid/>
              <w:spacing w:line="500" w:lineRule="exact"/>
              <w:jc w:val="center"/>
              <w:textAlignment w:val="auto"/>
              <w:rPr>
                <w:rFonts w:hint="eastAsia" w:ascii="宋体" w:hAnsi="宋体" w:cs="宋体"/>
                <w:b/>
                <w:bCs/>
                <w:sz w:val="32"/>
                <w:szCs w:val="32"/>
                <w:lang w:val="en-US" w:eastAsia="zh-CN"/>
              </w:rPr>
            </w:pPr>
          </w:p>
          <w:p>
            <w:pPr>
              <w:widowControl w:val="0"/>
              <w:wordWrap/>
              <w:adjustRightInd/>
              <w:snapToGrid/>
              <w:spacing w:line="500" w:lineRule="exact"/>
              <w:jc w:val="center"/>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平</w:t>
            </w:r>
            <w:r>
              <w:rPr>
                <w:rFonts w:hint="eastAsia" w:ascii="宋体" w:hAnsi="宋体" w:eastAsia="宋体" w:cs="宋体"/>
                <w:b/>
                <w:bCs/>
                <w:sz w:val="32"/>
                <w:szCs w:val="32"/>
                <w:lang w:val="en-US" w:eastAsia="zh-CN"/>
              </w:rPr>
              <w:t>顶山市科技计划结题验收项目一览表</w:t>
            </w:r>
          </w:p>
          <w:p>
            <w:pPr>
              <w:jc w:val="center"/>
              <w:rPr>
                <w:rFonts w:hint="eastAsia" w:ascii="宋体" w:hAnsi="宋体" w:cs="宋体"/>
                <w:b/>
                <w:bCs/>
                <w:sz w:val="20"/>
                <w:szCs w:val="20"/>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val="en-US" w:eastAsia="zh-CN"/>
              </w:rPr>
              <w:t xml:space="preserve">    单位：万元</w:t>
            </w:r>
          </w:p>
        </w:tc>
      </w:tr>
      <w:tr>
        <w:trPr>
          <w:trHeight w:val="492" w:hRule="atLeast"/>
        </w:trPr>
        <w:tc>
          <w:tcPr>
            <w:tcW w:w="1239"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计划编号</w:t>
            </w:r>
          </w:p>
        </w:tc>
        <w:tc>
          <w:tcPr>
            <w:tcW w:w="1536"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产业领域</w:t>
            </w:r>
          </w:p>
        </w:tc>
        <w:tc>
          <w:tcPr>
            <w:tcW w:w="4620"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项目名称</w:t>
            </w:r>
          </w:p>
        </w:tc>
        <w:tc>
          <w:tcPr>
            <w:tcW w:w="1545"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主管单位</w:t>
            </w:r>
          </w:p>
        </w:tc>
        <w:tc>
          <w:tcPr>
            <w:tcW w:w="3465"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承担单位</w:t>
            </w:r>
          </w:p>
        </w:tc>
        <w:tc>
          <w:tcPr>
            <w:tcW w:w="690"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eastAsia="宋体" w:cs="宋体"/>
                <w:b/>
                <w:bCs/>
                <w:sz w:val="20"/>
                <w:szCs w:val="20"/>
                <w:lang w:val="en-US" w:eastAsia="zh-CN"/>
              </w:rPr>
              <w:t>经费</w:t>
            </w:r>
          </w:p>
        </w:tc>
        <w:tc>
          <w:tcPr>
            <w:tcW w:w="1095" w:type="dxa"/>
            <w:vAlign w:val="center"/>
          </w:tcPr>
          <w:p>
            <w:pPr>
              <w:jc w:val="center"/>
              <w:rPr>
                <w:rFonts w:hint="eastAsia" w:ascii="宋体" w:hAnsi="宋体" w:eastAsia="宋体" w:cs="宋体"/>
                <w:b/>
                <w:bCs/>
                <w:kern w:val="2"/>
                <w:sz w:val="20"/>
                <w:szCs w:val="20"/>
                <w:lang w:val="en-US" w:eastAsia="zh-CN" w:bidi="ar-SA"/>
              </w:rPr>
            </w:pPr>
            <w:r>
              <w:rPr>
                <w:rFonts w:hint="eastAsia" w:ascii="宋体" w:hAnsi="宋体" w:cs="宋体"/>
                <w:b/>
                <w:bCs/>
                <w:sz w:val="20"/>
                <w:szCs w:val="20"/>
                <w:lang w:val="en-US" w:eastAsia="zh-CN"/>
              </w:rPr>
              <w:t>项目领域</w:t>
            </w:r>
          </w:p>
        </w:tc>
      </w:tr>
      <w:tr>
        <w:trPr>
          <w:trHeight w:val="490" w:hRule="atLeast"/>
        </w:trPr>
        <w:tc>
          <w:tcPr>
            <w:tcW w:w="1239" w:type="dxa"/>
            <w:vAlign w:val="center"/>
          </w:tcPr>
          <w:p>
            <w:pPr>
              <w:widowControl w:val="0"/>
              <w:wordWrap/>
              <w:adjustRightInd/>
              <w:snapToGrid/>
              <w:spacing w:line="26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2018ZD01</w:t>
            </w:r>
          </w:p>
        </w:tc>
        <w:tc>
          <w:tcPr>
            <w:tcW w:w="1536" w:type="dxa"/>
            <w:vMerge w:val="restart"/>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尼龙化工产业强链补链</w:t>
            </w:r>
          </w:p>
        </w:tc>
        <w:tc>
          <w:tcPr>
            <w:tcW w:w="4620" w:type="dxa"/>
            <w:vAlign w:val="center"/>
          </w:tcPr>
          <w:p>
            <w:pPr>
              <w:widowControl w:val="0"/>
              <w:wordWrap/>
              <w:adjustRightInd/>
              <w:snapToGrid/>
              <w:spacing w:line="26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尼龙66工业丝四头高速熔体一步纺产业化关键装备及工艺技术研发</w:t>
            </w:r>
          </w:p>
        </w:tc>
        <w:tc>
          <w:tcPr>
            <w:tcW w:w="1545" w:type="dxa"/>
            <w:vMerge w:val="restart"/>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平煤神马集团</w:t>
            </w:r>
          </w:p>
        </w:tc>
        <w:tc>
          <w:tcPr>
            <w:tcW w:w="3465"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神马实业股份有限公司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250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396" w:hRule="atLeast"/>
        </w:trPr>
        <w:tc>
          <w:tcPr>
            <w:tcW w:w="1239" w:type="dxa"/>
            <w:vAlign w:val="center"/>
          </w:tcPr>
          <w:p>
            <w:pPr>
              <w:widowControl w:val="0"/>
              <w:wordWrap/>
              <w:adjustRightInd/>
              <w:snapToGrid/>
              <w:spacing w:line="260" w:lineRule="exact"/>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2018ZD02</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60" w:lineRule="exact"/>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芳纶1414工业化运行技术优化</w:t>
            </w:r>
          </w:p>
        </w:tc>
        <w:tc>
          <w:tcPr>
            <w:tcW w:w="1545" w:type="dxa"/>
            <w:vMerge w:val="continue"/>
            <w:vAlign w:val="center"/>
          </w:tcPr>
          <w:p>
            <w:pPr>
              <w:jc w:val="center"/>
              <w:rPr>
                <w:rFonts w:hint="eastAsia" w:ascii="宋体" w:hAnsi="宋体" w:eastAsia="宋体" w:cs="宋体"/>
                <w:b w:val="0"/>
                <w:bCs w:val="0"/>
                <w:sz w:val="24"/>
                <w:szCs w:val="24"/>
                <w:lang w:val="en-US" w:eastAsia="zh-CN"/>
              </w:rPr>
            </w:pP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河南神马尼龙化工有限责任公司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100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356"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2018ZD03</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阻燃尼龙66纤维研究</w:t>
            </w:r>
          </w:p>
        </w:tc>
        <w:tc>
          <w:tcPr>
            <w:tcW w:w="1545" w:type="dxa"/>
            <w:vMerge w:val="continue"/>
            <w:vAlign w:val="center"/>
          </w:tcPr>
          <w:p>
            <w:pPr>
              <w:jc w:val="center"/>
              <w:rPr>
                <w:rFonts w:hint="eastAsia" w:ascii="宋体" w:hAnsi="宋体" w:eastAsia="宋体" w:cs="宋体"/>
                <w:b w:val="0"/>
                <w:bCs w:val="0"/>
                <w:sz w:val="24"/>
                <w:szCs w:val="24"/>
                <w:lang w:val="en-US" w:eastAsia="zh-CN"/>
              </w:rPr>
            </w:pPr>
          </w:p>
        </w:tc>
        <w:tc>
          <w:tcPr>
            <w:tcW w:w="3465"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平煤神马集团技术中心</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100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375"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2018ZD04</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连续聚合纺制尼龙66安全气囊丝技术及设备开发</w:t>
            </w:r>
          </w:p>
        </w:tc>
        <w:tc>
          <w:tcPr>
            <w:tcW w:w="1545" w:type="dxa"/>
            <w:vMerge w:val="continue"/>
            <w:vAlign w:val="center"/>
          </w:tcPr>
          <w:p>
            <w:pPr>
              <w:jc w:val="center"/>
              <w:rPr>
                <w:rFonts w:hint="eastAsia" w:ascii="宋体" w:hAnsi="宋体" w:eastAsia="宋体" w:cs="宋体"/>
                <w:b w:val="0"/>
                <w:bCs w:val="0"/>
                <w:sz w:val="24"/>
                <w:szCs w:val="24"/>
                <w:lang w:val="en-US" w:eastAsia="zh-CN"/>
              </w:rPr>
            </w:pPr>
          </w:p>
        </w:tc>
        <w:tc>
          <w:tcPr>
            <w:tcW w:w="3465"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神马实业股份有限公司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100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360"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2018ZD9</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煤基焦化过程CO酯化法制备碳酸二甲酯技术研究</w:t>
            </w:r>
          </w:p>
        </w:tc>
        <w:tc>
          <w:tcPr>
            <w:tcW w:w="1545" w:type="dxa"/>
            <w:vMerge w:val="continue"/>
            <w:vAlign w:val="center"/>
          </w:tcPr>
          <w:p>
            <w:pPr>
              <w:jc w:val="center"/>
              <w:rPr>
                <w:rFonts w:hint="eastAsia" w:ascii="宋体" w:hAnsi="宋体" w:eastAsia="宋体" w:cs="宋体"/>
                <w:b w:val="0"/>
                <w:bCs w:val="0"/>
                <w:sz w:val="24"/>
                <w:szCs w:val="24"/>
                <w:lang w:val="en-US" w:eastAsia="zh-CN"/>
              </w:rPr>
            </w:pPr>
          </w:p>
        </w:tc>
        <w:tc>
          <w:tcPr>
            <w:tcW w:w="3465"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平煤神马集团技术中心</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100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371"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2018ZD10</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己二酸管式反应工艺及装备研究</w:t>
            </w:r>
          </w:p>
        </w:tc>
        <w:tc>
          <w:tcPr>
            <w:tcW w:w="1545" w:type="dxa"/>
            <w:vMerge w:val="continue"/>
            <w:vAlign w:val="center"/>
          </w:tcPr>
          <w:p>
            <w:pPr>
              <w:jc w:val="center"/>
              <w:rPr>
                <w:rFonts w:hint="eastAsia" w:ascii="宋体" w:hAnsi="宋体" w:eastAsia="宋体" w:cs="宋体"/>
                <w:b w:val="0"/>
                <w:bCs w:val="0"/>
                <w:sz w:val="24"/>
                <w:szCs w:val="24"/>
                <w:lang w:val="en-US" w:eastAsia="zh-CN"/>
              </w:rPr>
            </w:pPr>
          </w:p>
        </w:tc>
        <w:tc>
          <w:tcPr>
            <w:tcW w:w="3465"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平煤神马集团技术中心</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100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376"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2018ZD05</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二（三氯甲基）碳酸脂合成工艺研发及产业化</w:t>
            </w:r>
          </w:p>
        </w:tc>
        <w:tc>
          <w:tcPr>
            <w:tcW w:w="1545"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高新区</w:t>
            </w: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平顶山市神鹰化工科技有限公司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100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440"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2018ZD06</w:t>
            </w:r>
          </w:p>
        </w:tc>
        <w:tc>
          <w:tcPr>
            <w:tcW w:w="1536" w:type="dxa"/>
            <w:vMerge w:val="restart"/>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传统优势产业优化升级</w:t>
            </w: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高品质调质高强钢关键技术开发及应用</w:t>
            </w:r>
          </w:p>
        </w:tc>
        <w:tc>
          <w:tcPr>
            <w:tcW w:w="1545"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舞钢市</w:t>
            </w: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舞阳钢铁有限责任公司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100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366"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2018ZD07</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智能化防突钻探装备的研究与应用</w:t>
            </w:r>
          </w:p>
        </w:tc>
        <w:tc>
          <w:tcPr>
            <w:tcW w:w="1545"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宝丰县</w:t>
            </w: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河南铁福来装备制造股份有限公司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50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370"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2018ZD11</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系列化GIL研制</w:t>
            </w:r>
          </w:p>
        </w:tc>
        <w:tc>
          <w:tcPr>
            <w:tcW w:w="1545"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平高集团</w:t>
            </w: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平高集团有限公司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150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eastAsia="zh-CN"/>
              </w:rPr>
              <w:t>高新</w:t>
            </w:r>
          </w:p>
        </w:tc>
      </w:tr>
      <w:tr>
        <w:trPr>
          <w:trHeight w:val="510"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2018ZD12</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矿用带式运输系统异物在线识别与抓取机器人研发与应用</w:t>
            </w:r>
          </w:p>
        </w:tc>
        <w:tc>
          <w:tcPr>
            <w:tcW w:w="1545"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卫东区</w:t>
            </w: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中平信息技术有限责任公司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50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401"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2018ZD08</w:t>
            </w:r>
          </w:p>
        </w:tc>
        <w:tc>
          <w:tcPr>
            <w:tcW w:w="1536" w:type="dxa"/>
            <w:vMerge w:val="restart"/>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新兴产业培育</w:t>
            </w: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电石灰在公路工程中的综合利用研究</w:t>
            </w:r>
          </w:p>
        </w:tc>
        <w:tc>
          <w:tcPr>
            <w:tcW w:w="1545"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新城区</w:t>
            </w: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平顶山市公路勘察设计院</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50</w:t>
            </w:r>
          </w:p>
        </w:tc>
        <w:tc>
          <w:tcPr>
            <w:tcW w:w="1095" w:type="dxa"/>
            <w:vAlign w:val="center"/>
          </w:tcPr>
          <w:p>
            <w:pPr>
              <w:widowControl w:val="0"/>
              <w:wordWrap/>
              <w:adjustRightInd/>
              <w:snapToGrid/>
              <w:spacing w:line="280" w:lineRule="exact"/>
              <w:jc w:val="center"/>
              <w:textAlignment w:val="auto"/>
              <w:rPr>
                <w:rFonts w:hint="default" w:ascii="宋体" w:hAnsi="宋体" w:eastAsia="宋体" w:cs="宋体"/>
                <w:sz w:val="20"/>
                <w:szCs w:val="20"/>
                <w:lang w:eastAsia="zh-CN"/>
              </w:rPr>
            </w:pPr>
            <w:r>
              <w:rPr>
                <w:rFonts w:hint="eastAsia" w:ascii="宋体" w:hAnsi="宋体" w:cs="宋体"/>
                <w:sz w:val="20"/>
                <w:szCs w:val="20"/>
                <w:lang w:eastAsia="zh-CN"/>
              </w:rPr>
              <w:t>社会发展</w:t>
            </w:r>
          </w:p>
        </w:tc>
      </w:tr>
      <w:t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2018ZD13</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8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大厚度超低温压力容器用爆焊接09MnNiDR复合材料工艺研究及应用</w:t>
            </w:r>
          </w:p>
        </w:tc>
        <w:tc>
          <w:tcPr>
            <w:tcW w:w="1545"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舞钢市</w:t>
            </w: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舞钢神州重工金属复合材料有限公司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50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396"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2018ZD14</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沥青焦改性制备自粘结碳粉（BPC)</w:t>
            </w:r>
          </w:p>
        </w:tc>
        <w:tc>
          <w:tcPr>
            <w:tcW w:w="1545" w:type="dxa"/>
            <w:vAlign w:val="center"/>
          </w:tcPr>
          <w:p>
            <w:pPr>
              <w:widowControl w:val="0"/>
              <w:wordWrap/>
              <w:adjustRightInd/>
              <w:snapToGrid/>
              <w:spacing w:line="2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石龙区</w:t>
            </w: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平顶山东方碳素股份有限公司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50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r>
        <w:trPr>
          <w:trHeight w:val="451" w:hRule="atLeast"/>
        </w:trPr>
        <w:tc>
          <w:tcPr>
            <w:tcW w:w="1239"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2018ZD15</w:t>
            </w:r>
          </w:p>
        </w:tc>
        <w:tc>
          <w:tcPr>
            <w:tcW w:w="1536" w:type="dxa"/>
            <w:vMerge w:val="continue"/>
            <w:vAlign w:val="center"/>
          </w:tcPr>
          <w:p>
            <w:pPr>
              <w:jc w:val="center"/>
              <w:rPr>
                <w:rFonts w:hint="eastAsia" w:ascii="宋体" w:hAnsi="宋体" w:eastAsia="宋体" w:cs="宋体"/>
                <w:b w:val="0"/>
                <w:bCs w:val="0"/>
                <w:sz w:val="24"/>
                <w:szCs w:val="24"/>
                <w:lang w:val="en-US" w:eastAsia="zh-CN"/>
              </w:rPr>
            </w:pPr>
          </w:p>
        </w:tc>
        <w:tc>
          <w:tcPr>
            <w:tcW w:w="4620"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新型超硬材料等静压石墨的研制与开发</w:t>
            </w:r>
          </w:p>
        </w:tc>
        <w:tc>
          <w:tcPr>
            <w:tcW w:w="1545" w:type="dxa"/>
            <w:vAlign w:val="center"/>
          </w:tcPr>
          <w:p>
            <w:pPr>
              <w:widowControl w:val="0"/>
              <w:wordWrap/>
              <w:adjustRightInd/>
              <w:snapToGrid/>
              <w:spacing w:line="24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卫东区</w:t>
            </w:r>
          </w:p>
        </w:tc>
        <w:tc>
          <w:tcPr>
            <w:tcW w:w="3465" w:type="dxa"/>
            <w:vAlign w:val="center"/>
          </w:tcPr>
          <w:p>
            <w:pPr>
              <w:widowControl w:val="0"/>
              <w:wordWrap/>
              <w:adjustRightInd/>
              <w:snapToGrid/>
              <w:spacing w:line="24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平顶山市开元特种石墨有限公司</w:t>
            </w:r>
          </w:p>
        </w:tc>
        <w:tc>
          <w:tcPr>
            <w:tcW w:w="690" w:type="dxa"/>
            <w:vAlign w:val="center"/>
          </w:tcPr>
          <w:p>
            <w:pPr>
              <w:widowControl w:val="0"/>
              <w:wordWrap/>
              <w:adjustRightInd/>
              <w:snapToGrid/>
              <w:spacing w:line="28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eastAsia="zh-CN"/>
              </w:rPr>
              <w:t>50</w:t>
            </w:r>
          </w:p>
        </w:tc>
        <w:tc>
          <w:tcPr>
            <w:tcW w:w="1095" w:type="dxa"/>
            <w:vAlign w:val="center"/>
          </w:tcPr>
          <w:p>
            <w:pPr>
              <w:widowControl w:val="0"/>
              <w:wordWrap/>
              <w:adjustRightInd/>
              <w:snapToGrid/>
              <w:spacing w:line="280" w:lineRule="exact"/>
              <w:jc w:val="center"/>
              <w:textAlignment w:val="auto"/>
              <w:rPr>
                <w:rFonts w:hint="eastAsia" w:ascii="宋体" w:hAnsi="宋体" w:eastAsia="宋体" w:cs="宋体"/>
                <w:sz w:val="20"/>
                <w:szCs w:val="20"/>
                <w:lang w:eastAsia="zh-CN"/>
              </w:rPr>
            </w:pPr>
            <w:r>
              <w:rPr>
                <w:rFonts w:hint="eastAsia" w:ascii="宋体" w:hAnsi="宋体" w:cs="宋体"/>
                <w:sz w:val="20"/>
                <w:szCs w:val="20"/>
                <w:lang w:eastAsia="zh-CN"/>
              </w:rPr>
              <w:t>高新</w:t>
            </w:r>
          </w:p>
        </w:tc>
      </w:tr>
    </w:tbl>
    <w:p>
      <w:pPr>
        <w:sectPr>
          <w:footerReference r:id="rId4" w:type="default"/>
          <w:footerReference r:id="rId5" w:type="even"/>
          <w:pgSz w:w="16840" w:h="11907" w:orient="landscape"/>
          <w:pgMar w:top="1531" w:right="1701" w:bottom="1531" w:left="1701" w:header="851" w:footer="992" w:gutter="0"/>
          <w:pgNumType w:fmt="numberInDash" w:start="1"/>
          <w:cols w:space="720" w:num="1"/>
          <w:docGrid w:type="lines" w:linePitch="419" w:charSpace="-4301"/>
        </w:sectPr>
      </w:pPr>
    </w:p>
    <w:p>
      <w:pPr>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3</w:t>
      </w:r>
    </w:p>
    <w:p>
      <w:pPr>
        <w:jc w:val="center"/>
        <w:rPr>
          <w:rFonts w:hint="eastAsia" w:eastAsia="黑体"/>
          <w:sz w:val="48"/>
        </w:rPr>
      </w:pPr>
    </w:p>
    <w:p>
      <w:pPr>
        <w:jc w:val="center"/>
        <w:rPr>
          <w:rFonts w:hint="eastAsia" w:ascii="方正小标宋简体" w:eastAsia="方正小标宋简体"/>
          <w:bCs/>
          <w:sz w:val="44"/>
          <w:szCs w:val="44"/>
        </w:rPr>
      </w:pPr>
      <w:r>
        <w:rPr>
          <w:rFonts w:hint="eastAsia" w:ascii="方正小标宋简体" w:eastAsia="方正小标宋简体"/>
          <w:bCs/>
          <w:sz w:val="44"/>
          <w:szCs w:val="44"/>
          <w:lang w:eastAsia="zh-CN"/>
        </w:rPr>
        <w:t>平顶山</w:t>
      </w:r>
      <w:r>
        <w:rPr>
          <w:rFonts w:hint="eastAsia" w:ascii="方正小标宋简体" w:eastAsia="方正小标宋简体"/>
          <w:bCs/>
          <w:sz w:val="44"/>
          <w:szCs w:val="44"/>
        </w:rPr>
        <w:t>市重大科技专项中期</w:t>
      </w:r>
    </w:p>
    <w:p>
      <w:pPr>
        <w:jc w:val="center"/>
        <w:rPr>
          <w:rFonts w:hint="eastAsia" w:ascii="方正小标宋简体" w:eastAsia="方正小标宋简体"/>
          <w:bCs/>
          <w:sz w:val="44"/>
          <w:szCs w:val="44"/>
        </w:rPr>
      </w:pPr>
      <w:r>
        <w:rPr>
          <w:rFonts w:hint="eastAsia" w:ascii="方正小标宋简体" w:eastAsia="方正小标宋简体"/>
          <w:bCs/>
          <w:sz w:val="44"/>
          <w:szCs w:val="44"/>
        </w:rPr>
        <w:t>执行情况报告</w:t>
      </w:r>
    </w:p>
    <w:p>
      <w:pPr>
        <w:jc w:val="center"/>
        <w:rPr>
          <w:rFonts w:hint="eastAsia" w:eastAsia="仿宋_GB2312"/>
          <w:sz w:val="36"/>
        </w:rPr>
      </w:pPr>
      <w:r>
        <w:rPr>
          <w:rFonts w:hint="eastAsia" w:eastAsia="仿宋_GB2312"/>
          <w:sz w:val="36"/>
        </w:rPr>
        <w:t>（格式</w:t>
      </w:r>
      <w:r>
        <w:rPr>
          <w:rFonts w:hint="eastAsia" w:eastAsia="仿宋_GB2312"/>
          <w:sz w:val="36"/>
          <w:lang w:eastAsia="zh-CN"/>
        </w:rPr>
        <w:t>模板</w:t>
      </w:r>
      <w:r>
        <w:rPr>
          <w:rFonts w:hint="eastAsia" w:eastAsia="仿宋_GB2312"/>
          <w:sz w:val="36"/>
        </w:rPr>
        <w:t>）</w:t>
      </w:r>
    </w:p>
    <w:p>
      <w:pPr>
        <w:rPr>
          <w:rFonts w:hint="eastAsia" w:eastAsia="黑体"/>
          <w:sz w:val="36"/>
        </w:rPr>
      </w:pPr>
    </w:p>
    <w:p>
      <w:pPr>
        <w:rPr>
          <w:rFonts w:hint="eastAsia" w:ascii="宋体" w:hAnsi="宋体" w:eastAsia="宋体" w:cs="宋体"/>
          <w:sz w:val="36"/>
        </w:rPr>
      </w:pPr>
    </w:p>
    <w:p>
      <w:pPr>
        <w:spacing w:line="360" w:lineRule="auto"/>
        <w:ind w:right="1083"/>
        <w:rPr>
          <w:rFonts w:hint="eastAsia" w:ascii="宋体" w:hAnsi="宋体" w:eastAsia="宋体" w:cs="宋体"/>
          <w:b/>
          <w:sz w:val="32"/>
          <w:u w:val="single"/>
        </w:rPr>
      </w:pPr>
      <w:r>
        <w:rPr>
          <w:rFonts w:hint="eastAsia" w:ascii="宋体" w:hAnsi="宋体" w:eastAsia="宋体" w:cs="宋体"/>
          <w:b/>
          <w:sz w:val="32"/>
          <w:lang w:val="en-US" w:eastAsia="zh-CN"/>
        </w:rPr>
        <w:t xml:space="preserve">       </w:t>
      </w:r>
      <w:r>
        <w:rPr>
          <w:rFonts w:hint="eastAsia" w:ascii="宋体" w:hAnsi="宋体" w:eastAsia="宋体" w:cs="宋体"/>
          <w:b/>
          <w:sz w:val="32"/>
        </w:rPr>
        <w:t>专项名称：</w:t>
      </w:r>
      <w:r>
        <w:rPr>
          <w:rFonts w:hint="eastAsia" w:ascii="宋体" w:hAnsi="宋体" w:eastAsia="宋体" w:cs="宋体"/>
          <w:b/>
          <w:sz w:val="32"/>
          <w:u w:val="single"/>
        </w:rPr>
        <w:t xml:space="preserve">                                 </w:t>
      </w:r>
    </w:p>
    <w:p>
      <w:pPr>
        <w:spacing w:line="360" w:lineRule="auto"/>
        <w:ind w:left="1128" w:right="1083"/>
        <w:rPr>
          <w:rFonts w:hint="eastAsia" w:ascii="宋体" w:hAnsi="宋体" w:eastAsia="宋体" w:cs="宋体"/>
          <w:b/>
          <w:sz w:val="32"/>
        </w:rPr>
      </w:pPr>
      <w:r>
        <w:rPr>
          <w:rFonts w:hint="eastAsia" w:ascii="宋体" w:hAnsi="宋体" w:eastAsia="宋体" w:cs="宋体"/>
          <w:b/>
          <w:sz w:val="32"/>
        </w:rPr>
        <w:t>项目负责人：</w:t>
      </w:r>
      <w:r>
        <w:rPr>
          <w:rFonts w:hint="eastAsia" w:ascii="宋体" w:hAnsi="宋体" w:eastAsia="宋体" w:cs="宋体"/>
          <w:b/>
          <w:sz w:val="32"/>
          <w:u w:val="single"/>
        </w:rPr>
        <w:t xml:space="preserve">（签字）                                 </w:t>
      </w:r>
    </w:p>
    <w:p>
      <w:pPr>
        <w:spacing w:line="360" w:lineRule="auto"/>
        <w:ind w:left="1128" w:right="1083"/>
        <w:rPr>
          <w:rFonts w:hint="eastAsia" w:ascii="宋体" w:hAnsi="宋体" w:eastAsia="宋体" w:cs="宋体"/>
          <w:b/>
          <w:sz w:val="32"/>
          <w:u w:val="single"/>
        </w:rPr>
      </w:pPr>
      <w:r>
        <w:rPr>
          <w:rFonts w:hint="eastAsia" w:ascii="宋体" w:hAnsi="宋体" w:eastAsia="宋体" w:cs="宋体"/>
          <w:b/>
          <w:sz w:val="32"/>
        </w:rPr>
        <w:t>承担牵头单位：</w:t>
      </w:r>
      <w:r>
        <w:rPr>
          <w:rFonts w:hint="eastAsia" w:ascii="宋体" w:hAnsi="宋体" w:eastAsia="宋体" w:cs="宋体"/>
          <w:b/>
          <w:sz w:val="32"/>
          <w:u w:val="single"/>
        </w:rPr>
        <w:t xml:space="preserve">（盖章）                                 </w:t>
      </w:r>
    </w:p>
    <w:p>
      <w:pPr>
        <w:spacing w:line="360" w:lineRule="auto"/>
        <w:ind w:left="1128" w:right="1083"/>
        <w:rPr>
          <w:rFonts w:hint="eastAsia" w:ascii="宋体" w:hAnsi="宋体" w:eastAsia="宋体" w:cs="宋体"/>
          <w:b/>
          <w:sz w:val="32"/>
          <w:u w:val="single"/>
        </w:rPr>
      </w:pPr>
      <w:r>
        <w:rPr>
          <w:rFonts w:hint="eastAsia" w:ascii="宋体" w:hAnsi="宋体" w:eastAsia="宋体" w:cs="宋体"/>
          <w:b/>
          <w:sz w:val="32"/>
        </w:rPr>
        <w:t>主管部门：</w:t>
      </w:r>
      <w:r>
        <w:rPr>
          <w:rFonts w:hint="eastAsia" w:ascii="宋体" w:hAnsi="宋体" w:eastAsia="宋体" w:cs="宋体"/>
          <w:b/>
          <w:sz w:val="32"/>
          <w:u w:val="single"/>
        </w:rPr>
        <w:t xml:space="preserve">                                 </w:t>
      </w:r>
    </w:p>
    <w:p>
      <w:pPr>
        <w:spacing w:line="360" w:lineRule="auto"/>
        <w:ind w:left="1128" w:right="1083"/>
        <w:rPr>
          <w:rFonts w:hint="eastAsia"/>
          <w:sz w:val="32"/>
          <w:u w:val="single"/>
        </w:rPr>
      </w:pPr>
      <w:r>
        <w:rPr>
          <w:rFonts w:hint="eastAsia" w:ascii="宋体" w:hAnsi="宋体" w:eastAsia="宋体" w:cs="宋体"/>
          <w:b/>
          <w:sz w:val="32"/>
        </w:rPr>
        <w:t>编写时间：</w:t>
      </w:r>
      <w:r>
        <w:rPr>
          <w:rFonts w:hint="eastAsia" w:ascii="宋体" w:hAnsi="宋体" w:eastAsia="宋体" w:cs="宋体"/>
          <w:sz w:val="32"/>
          <w:u w:val="single"/>
        </w:rPr>
        <w:t xml:space="preserve">  </w:t>
      </w:r>
      <w:r>
        <w:rPr>
          <w:rFonts w:hint="eastAsia" w:ascii="仿宋_GB2312" w:eastAsia="仿宋_GB2312"/>
          <w:sz w:val="32"/>
          <w:u w:val="single"/>
        </w:rPr>
        <w:t xml:space="preserve"> </w:t>
      </w:r>
      <w:r>
        <w:rPr>
          <w:rFonts w:hint="eastAsia"/>
          <w:sz w:val="32"/>
          <w:u w:val="single"/>
        </w:rPr>
        <w:t xml:space="preserve">                              </w:t>
      </w:r>
    </w:p>
    <w:p>
      <w:pPr>
        <w:rPr>
          <w:rFonts w:hint="eastAsia" w:eastAsia="黑体"/>
          <w:sz w:val="36"/>
        </w:rPr>
      </w:pPr>
    </w:p>
    <w:p>
      <w:pPr>
        <w:rPr>
          <w:rFonts w:eastAsia="黑体"/>
          <w:sz w:val="36"/>
        </w:rPr>
      </w:pPr>
    </w:p>
    <w:p>
      <w:pPr>
        <w:rPr>
          <w:rFonts w:eastAsia="黑体"/>
          <w:sz w:val="36"/>
        </w:rPr>
      </w:pPr>
    </w:p>
    <w:p>
      <w:pPr>
        <w:jc w:val="both"/>
        <w:rPr>
          <w:rFonts w:hint="eastAsia"/>
          <w:b/>
          <w:sz w:val="32"/>
        </w:rPr>
      </w:pPr>
      <w:r>
        <w:rPr>
          <w:rFonts w:hint="eastAsia"/>
          <w:b/>
          <w:sz w:val="32"/>
          <w:lang w:val="en-US" w:eastAsia="zh-CN"/>
        </w:rPr>
        <w:t xml:space="preserve">        </w:t>
      </w:r>
      <w:r>
        <w:rPr>
          <w:rFonts w:hint="eastAsia"/>
          <w:b/>
          <w:bCs w:val="0"/>
          <w:sz w:val="32"/>
          <w:lang w:val="en-US" w:eastAsia="zh-CN"/>
        </w:rPr>
        <w:t xml:space="preserve">       </w:t>
      </w:r>
      <w:r>
        <w:rPr>
          <w:rFonts w:hint="eastAsia"/>
          <w:b/>
          <w:bCs w:val="0"/>
          <w:sz w:val="32"/>
          <w:lang w:eastAsia="zh-CN"/>
        </w:rPr>
        <w:t>平顶山</w:t>
      </w:r>
      <w:r>
        <w:rPr>
          <w:rFonts w:hint="eastAsia"/>
          <w:b/>
          <w:bCs w:val="0"/>
          <w:sz w:val="32"/>
        </w:rPr>
        <w:t>市科学技术局制</w:t>
      </w:r>
    </w:p>
    <w:p>
      <w:pPr>
        <w:jc w:val="center"/>
        <w:rPr>
          <w:rFonts w:hint="eastAsia"/>
        </w:rPr>
      </w:pPr>
      <w:r>
        <w:br w:type="page"/>
      </w:r>
    </w:p>
    <w:p>
      <w:pPr>
        <w:jc w:val="center"/>
        <w:rPr>
          <w:rFonts w:hint="eastAsia" w:ascii="宋体"/>
          <w:b/>
          <w:sz w:val="44"/>
          <w:szCs w:val="44"/>
        </w:rPr>
      </w:pPr>
      <w:r>
        <w:rPr>
          <w:rFonts w:hint="eastAsia" w:ascii="宋体"/>
          <w:b/>
          <w:sz w:val="44"/>
          <w:szCs w:val="44"/>
        </w:rPr>
        <w:t>说   明</w:t>
      </w:r>
    </w:p>
    <w:p>
      <w:pPr>
        <w:spacing w:line="360" w:lineRule="auto"/>
        <w:rPr>
          <w:rFonts w:ascii="仿宋_GB2312" w:eastAsia="仿宋_GB2312"/>
          <w:sz w:val="28"/>
        </w:rPr>
      </w:pPr>
    </w:p>
    <w:p>
      <w:pPr>
        <w:widowControl w:val="0"/>
        <w:wordWrap/>
        <w:adjustRightInd/>
        <w:snapToGrid/>
        <w:spacing w:line="360" w:lineRule="auto"/>
        <w:textAlignment w:val="auto"/>
        <w:rPr>
          <w:rFonts w:hint="eastAsia" w:ascii="仿宋_GB2312" w:eastAsia="仿宋_GB2312"/>
          <w:sz w:val="32"/>
          <w:szCs w:val="32"/>
        </w:rPr>
      </w:pPr>
      <w:r>
        <w:rPr>
          <w:rFonts w:hint="eastAsia" w:ascii="仿宋_GB2312" w:eastAsia="仿宋_GB2312"/>
          <w:sz w:val="28"/>
        </w:rPr>
        <w:t xml:space="preserve">  </w:t>
      </w:r>
      <w:r>
        <w:rPr>
          <w:rFonts w:hint="eastAsia" w:ascii="仿宋_GB2312" w:eastAsia="仿宋_GB2312"/>
          <w:sz w:val="32"/>
          <w:szCs w:val="32"/>
        </w:rPr>
        <w:t xml:space="preserve">  1．根据《</w:t>
      </w:r>
      <w:r>
        <w:rPr>
          <w:rFonts w:hint="eastAsia" w:ascii="仿宋_GB2312" w:eastAsia="仿宋_GB2312"/>
          <w:sz w:val="32"/>
          <w:szCs w:val="32"/>
          <w:lang w:eastAsia="zh-CN"/>
        </w:rPr>
        <w:t>平顶山</w:t>
      </w:r>
      <w:r>
        <w:rPr>
          <w:rFonts w:hint="eastAsia" w:ascii="仿宋_GB2312" w:eastAsia="仿宋_GB2312"/>
          <w:sz w:val="32"/>
          <w:szCs w:val="32"/>
        </w:rPr>
        <w:t>市重大科技专项管理办法</w:t>
      </w:r>
      <w:r>
        <w:rPr>
          <w:rFonts w:hint="eastAsia" w:ascii="仿宋_GB2312" w:eastAsia="仿宋_GB2312"/>
          <w:sz w:val="32"/>
          <w:szCs w:val="32"/>
          <w:lang w:eastAsia="zh-CN"/>
        </w:rPr>
        <w:t>（试行）</w:t>
      </w:r>
      <w:r>
        <w:rPr>
          <w:rFonts w:hint="eastAsia" w:ascii="仿宋_GB2312" w:eastAsia="仿宋_GB2312"/>
          <w:sz w:val="32"/>
          <w:szCs w:val="32"/>
        </w:rPr>
        <w:t>》规定，每年对市重大科技专项进展情况进行中期评估，专项承担单位必须填报《</w:t>
      </w:r>
      <w:r>
        <w:rPr>
          <w:rFonts w:hint="eastAsia" w:ascii="仿宋_GB2312" w:eastAsia="仿宋_GB2312"/>
          <w:sz w:val="32"/>
          <w:szCs w:val="32"/>
          <w:lang w:eastAsia="zh-CN"/>
        </w:rPr>
        <w:t>平顶山</w:t>
      </w:r>
      <w:r>
        <w:rPr>
          <w:rFonts w:hint="eastAsia" w:ascii="仿宋_GB2312" w:eastAsia="仿宋_GB2312"/>
          <w:sz w:val="32"/>
          <w:szCs w:val="32"/>
        </w:rPr>
        <w:t>市重大科技专项中期执行情况报告》。</w:t>
      </w:r>
    </w:p>
    <w:p>
      <w:pPr>
        <w:widowControl w:val="0"/>
        <w:wordWrap/>
        <w:adjustRightInd/>
        <w:snapToGrid/>
        <w:spacing w:line="360" w:lineRule="auto"/>
        <w:ind w:firstLine="570"/>
        <w:textAlignment w:val="auto"/>
        <w:rPr>
          <w:rFonts w:hint="eastAsia" w:ascii="仿宋_GB2312" w:eastAsia="仿宋_GB2312"/>
          <w:sz w:val="32"/>
          <w:szCs w:val="32"/>
        </w:rPr>
      </w:pPr>
      <w:r>
        <w:rPr>
          <w:rFonts w:hint="eastAsia" w:ascii="仿宋_GB2312" w:eastAsia="仿宋_GB2312"/>
          <w:sz w:val="32"/>
          <w:szCs w:val="32"/>
        </w:rPr>
        <w:t>2．“中期执行情况报告”经主管部门或市科技管理部门签署意见后与说明专项进展情况的其它参考材料（一式四份）和电子版报送市科技局。</w:t>
      </w:r>
    </w:p>
    <w:p>
      <w:pPr>
        <w:widowControl w:val="0"/>
        <w:wordWrap/>
        <w:adjustRightInd/>
        <w:snapToGrid/>
        <w:spacing w:line="360" w:lineRule="auto"/>
        <w:ind w:firstLine="570"/>
        <w:textAlignment w:val="auto"/>
        <w:rPr>
          <w:rFonts w:hint="eastAsia" w:ascii="仿宋_GB2312" w:eastAsia="仿宋_GB2312"/>
          <w:sz w:val="32"/>
          <w:szCs w:val="32"/>
        </w:rPr>
      </w:pPr>
      <w:r>
        <w:rPr>
          <w:rFonts w:hint="eastAsia" w:ascii="仿宋_GB2312" w:eastAsia="仿宋_GB2312"/>
          <w:sz w:val="32"/>
          <w:szCs w:val="32"/>
        </w:rPr>
        <w:t>3. 报告文本第一次出现外文名称时要写清全称和缩写，再出现时可以使用缩写。</w:t>
      </w:r>
    </w:p>
    <w:p>
      <w:pPr>
        <w:spacing w:line="360" w:lineRule="auto"/>
        <w:ind w:firstLine="570"/>
        <w:rPr>
          <w:rFonts w:hint="eastAsia" w:ascii="仿宋_GB2312" w:eastAsia="仿宋_GB2312"/>
          <w:sz w:val="28"/>
        </w:rPr>
      </w:pPr>
    </w:p>
    <w:p>
      <w:pPr>
        <w:jc w:val="center"/>
        <w:rPr>
          <w:rFonts w:hint="eastAsia"/>
          <w:b/>
          <w:sz w:val="28"/>
        </w:rPr>
      </w:pPr>
      <w:r>
        <w:br w:type="page"/>
      </w:r>
      <w:r>
        <w:rPr>
          <w:rFonts w:hint="eastAsia"/>
          <w:b/>
          <w:sz w:val="28"/>
        </w:rPr>
        <w:t>专项基本情况</w:t>
      </w:r>
    </w:p>
    <w:tbl>
      <w:tblPr>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3683"/>
        <w:gridCol w:w="1395"/>
        <w:gridCol w:w="2073"/>
      </w:tblGrid>
      <w:tr>
        <w:trPr>
          <w:cantSplit/>
          <w:trHeight w:val="493" w:hRule="atLeast"/>
          <w:jc w:val="center"/>
        </w:trPr>
        <w:tc>
          <w:tcPr>
            <w:tcW w:w="1712" w:type="dxa"/>
            <w:vAlign w:val="center"/>
          </w:tcPr>
          <w:p>
            <w:pPr>
              <w:widowControl w:val="0"/>
              <w:wordWrap/>
              <w:adjustRightInd/>
              <w:snapToGrid/>
              <w:spacing w:before="100" w:after="100" w:line="300" w:lineRule="exact"/>
              <w:jc w:val="center"/>
              <w:textAlignment w:val="auto"/>
              <w:rPr>
                <w:rFonts w:hint="eastAsia"/>
              </w:rPr>
            </w:pPr>
            <w:r>
              <w:rPr>
                <w:rFonts w:hint="eastAsia"/>
              </w:rPr>
              <w:t>专项名称</w:t>
            </w:r>
          </w:p>
        </w:tc>
        <w:tc>
          <w:tcPr>
            <w:tcW w:w="7151" w:type="dxa"/>
            <w:gridSpan w:val="3"/>
            <w:vAlign w:val="center"/>
          </w:tcPr>
          <w:p>
            <w:pPr>
              <w:widowControl w:val="0"/>
              <w:wordWrap/>
              <w:adjustRightInd/>
              <w:snapToGrid/>
              <w:spacing w:before="100" w:after="100" w:line="300" w:lineRule="exact"/>
              <w:jc w:val="center"/>
              <w:textAlignment w:val="auto"/>
              <w:rPr>
                <w:rFonts w:hint="eastAsia"/>
              </w:rPr>
            </w:pPr>
          </w:p>
        </w:tc>
      </w:tr>
      <w:tr>
        <w:trPr>
          <w:cantSplit/>
          <w:trHeight w:val="506" w:hRule="atLeast"/>
          <w:jc w:val="center"/>
        </w:trPr>
        <w:tc>
          <w:tcPr>
            <w:tcW w:w="1712" w:type="dxa"/>
            <w:vAlign w:val="center"/>
          </w:tcPr>
          <w:p>
            <w:pPr>
              <w:widowControl w:val="0"/>
              <w:wordWrap/>
              <w:adjustRightInd/>
              <w:snapToGrid/>
              <w:spacing w:before="100" w:after="100" w:line="300" w:lineRule="exact"/>
              <w:jc w:val="center"/>
              <w:textAlignment w:val="auto"/>
              <w:rPr>
                <w:rFonts w:hint="eastAsia"/>
              </w:rPr>
            </w:pPr>
            <w:r>
              <w:rPr>
                <w:rFonts w:hint="eastAsia"/>
              </w:rPr>
              <w:t>起止时间</w:t>
            </w:r>
          </w:p>
        </w:tc>
        <w:tc>
          <w:tcPr>
            <w:tcW w:w="7151" w:type="dxa"/>
            <w:gridSpan w:val="3"/>
            <w:vAlign w:val="center"/>
          </w:tcPr>
          <w:p>
            <w:pPr>
              <w:widowControl w:val="0"/>
              <w:wordWrap/>
              <w:adjustRightInd/>
              <w:snapToGrid/>
              <w:spacing w:before="100" w:after="100" w:line="300" w:lineRule="exact"/>
              <w:jc w:val="center"/>
              <w:textAlignment w:val="auto"/>
              <w:rPr>
                <w:rFonts w:hint="eastAsia"/>
              </w:rPr>
            </w:pPr>
          </w:p>
        </w:tc>
      </w:tr>
      <w:tr>
        <w:trPr>
          <w:cantSplit/>
          <w:trHeight w:val="493" w:hRule="atLeast"/>
          <w:jc w:val="center"/>
        </w:trPr>
        <w:tc>
          <w:tcPr>
            <w:tcW w:w="1712" w:type="dxa"/>
            <w:vAlign w:val="center"/>
          </w:tcPr>
          <w:p>
            <w:pPr>
              <w:widowControl w:val="0"/>
              <w:wordWrap/>
              <w:adjustRightInd/>
              <w:snapToGrid/>
              <w:spacing w:before="100" w:after="100" w:line="300" w:lineRule="exact"/>
              <w:jc w:val="center"/>
              <w:textAlignment w:val="auto"/>
              <w:rPr>
                <w:rFonts w:hint="eastAsia"/>
              </w:rPr>
            </w:pPr>
            <w:r>
              <w:rPr>
                <w:rFonts w:hint="eastAsia"/>
              </w:rPr>
              <w:t>专项领域</w:t>
            </w:r>
          </w:p>
        </w:tc>
        <w:tc>
          <w:tcPr>
            <w:tcW w:w="7151" w:type="dxa"/>
            <w:gridSpan w:val="3"/>
            <w:vAlign w:val="center"/>
          </w:tcPr>
          <w:p>
            <w:pPr>
              <w:widowControl w:val="0"/>
              <w:wordWrap/>
              <w:adjustRightInd/>
              <w:snapToGrid/>
              <w:spacing w:before="100" w:after="100" w:line="300" w:lineRule="exact"/>
              <w:jc w:val="center"/>
              <w:textAlignment w:val="auto"/>
              <w:rPr>
                <w:rFonts w:hint="eastAsia"/>
              </w:rPr>
            </w:pPr>
            <w:r>
              <w:rPr>
                <w:rFonts w:hint="eastAsia" w:ascii="宋体"/>
              </w:rPr>
              <w:t>高新</w:t>
            </w:r>
            <w:r>
              <w:rPr>
                <w:rFonts w:hint="eastAsia" w:ascii="宋体" w:hAnsi="宋体"/>
              </w:rPr>
              <w:t xml:space="preserve">□            </w:t>
            </w:r>
            <w:r>
              <w:rPr>
                <w:rFonts w:hint="eastAsia" w:ascii="宋体"/>
              </w:rPr>
              <w:t>农业</w:t>
            </w:r>
            <w:r>
              <w:rPr>
                <w:rFonts w:hint="eastAsia" w:ascii="宋体" w:hAnsi="宋体"/>
              </w:rPr>
              <w:t xml:space="preserve">□            </w:t>
            </w:r>
            <w:r>
              <w:rPr>
                <w:rFonts w:hint="eastAsia" w:ascii="宋体"/>
              </w:rPr>
              <w:t>社会发展</w:t>
            </w:r>
            <w:r>
              <w:rPr>
                <w:rFonts w:hint="eastAsia" w:ascii="宋体" w:hAnsi="宋体"/>
              </w:rPr>
              <w:t>□</w:t>
            </w:r>
          </w:p>
        </w:tc>
      </w:tr>
      <w:tr>
        <w:trPr>
          <w:cantSplit/>
          <w:trHeight w:val="657" w:hRule="atLeast"/>
          <w:jc w:val="center"/>
        </w:trPr>
        <w:tc>
          <w:tcPr>
            <w:tcW w:w="1712" w:type="dxa"/>
            <w:vAlign w:val="center"/>
          </w:tcPr>
          <w:p>
            <w:pPr>
              <w:widowControl w:val="0"/>
              <w:wordWrap/>
              <w:adjustRightInd/>
              <w:snapToGrid/>
              <w:spacing w:before="100" w:after="100" w:line="300" w:lineRule="exact"/>
              <w:jc w:val="center"/>
              <w:textAlignment w:val="auto"/>
              <w:rPr>
                <w:rFonts w:hint="eastAsia"/>
              </w:rPr>
            </w:pPr>
            <w:r>
              <w:rPr>
                <w:rFonts w:hint="eastAsia"/>
              </w:rPr>
              <w:t>项目牵头单位</w:t>
            </w:r>
          </w:p>
        </w:tc>
        <w:tc>
          <w:tcPr>
            <w:tcW w:w="3683" w:type="dxa"/>
            <w:tcBorders>
              <w:bottom w:val="single" w:color="auto" w:sz="4" w:space="0"/>
            </w:tcBorders>
            <w:vAlign w:val="center"/>
          </w:tcPr>
          <w:p>
            <w:pPr>
              <w:widowControl w:val="0"/>
              <w:wordWrap/>
              <w:adjustRightInd/>
              <w:snapToGrid/>
              <w:spacing w:line="300" w:lineRule="exact"/>
              <w:textAlignment w:val="auto"/>
              <w:rPr>
                <w:rFonts w:hint="eastAsia"/>
              </w:rPr>
            </w:pPr>
          </w:p>
        </w:tc>
        <w:tc>
          <w:tcPr>
            <w:tcW w:w="1395" w:type="dxa"/>
            <w:tcBorders>
              <w:left w:val="nil"/>
              <w:bottom w:val="single" w:color="auto" w:sz="4" w:space="0"/>
            </w:tcBorders>
            <w:vAlign w:val="center"/>
          </w:tcPr>
          <w:p>
            <w:pPr>
              <w:widowControl w:val="0"/>
              <w:wordWrap/>
              <w:adjustRightInd/>
              <w:snapToGrid/>
              <w:spacing w:line="300" w:lineRule="exact"/>
              <w:textAlignment w:val="auto"/>
              <w:rPr>
                <w:rFonts w:hint="eastAsia"/>
              </w:rPr>
            </w:pPr>
            <w:r>
              <w:rPr>
                <w:rFonts w:hint="eastAsia"/>
              </w:rPr>
              <w:t>项目负责人</w:t>
            </w:r>
          </w:p>
        </w:tc>
        <w:tc>
          <w:tcPr>
            <w:tcW w:w="2073" w:type="dxa"/>
            <w:tcBorders>
              <w:left w:val="nil"/>
              <w:bottom w:val="single" w:color="auto" w:sz="4" w:space="0"/>
            </w:tcBorders>
            <w:vAlign w:val="center"/>
          </w:tcPr>
          <w:p>
            <w:pPr>
              <w:widowControl w:val="0"/>
              <w:wordWrap/>
              <w:adjustRightInd/>
              <w:snapToGrid/>
              <w:spacing w:line="300" w:lineRule="exact"/>
              <w:textAlignment w:val="auto"/>
              <w:rPr>
                <w:rFonts w:hint="eastAsia"/>
              </w:rPr>
            </w:pPr>
          </w:p>
        </w:tc>
      </w:tr>
      <w:tr>
        <w:trPr>
          <w:cantSplit/>
          <w:trHeight w:val="348" w:hRule="atLeast"/>
          <w:jc w:val="center"/>
        </w:trPr>
        <w:tc>
          <w:tcPr>
            <w:tcW w:w="1712" w:type="dxa"/>
            <w:vAlign w:val="center"/>
          </w:tcPr>
          <w:p>
            <w:pPr>
              <w:widowControl w:val="0"/>
              <w:wordWrap/>
              <w:adjustRightInd/>
              <w:snapToGrid/>
              <w:spacing w:before="100" w:after="100" w:line="300" w:lineRule="exact"/>
              <w:jc w:val="center"/>
              <w:textAlignment w:val="auto"/>
              <w:rPr>
                <w:rFonts w:hint="eastAsia"/>
              </w:rPr>
            </w:pPr>
            <w:r>
              <w:rPr>
                <w:rFonts w:hint="eastAsia"/>
              </w:rPr>
              <w:t>项目类型</w:t>
            </w:r>
          </w:p>
        </w:tc>
        <w:tc>
          <w:tcPr>
            <w:tcW w:w="7151" w:type="dxa"/>
            <w:gridSpan w:val="3"/>
            <w:tcBorders>
              <w:bottom w:val="single" w:color="auto" w:sz="4" w:space="0"/>
            </w:tcBorders>
            <w:vAlign w:val="center"/>
          </w:tcPr>
          <w:p>
            <w:pPr>
              <w:widowControl w:val="0"/>
              <w:wordWrap/>
              <w:adjustRightInd/>
              <w:snapToGrid/>
              <w:spacing w:line="300" w:lineRule="exact"/>
              <w:ind w:left="420" w:hanging="420" w:hangingChars="200"/>
              <w:jc w:val="left"/>
              <w:textAlignment w:val="auto"/>
              <w:rPr>
                <w:rFonts w:hint="eastAsia"/>
              </w:rPr>
            </w:pPr>
            <w:r>
              <w:rPr>
                <w:rFonts w:hAnsi="宋体"/>
                <w:bCs/>
              </w:rPr>
              <w:t>□</w:t>
            </w:r>
            <w:r>
              <w:rPr>
                <w:rFonts w:hint="eastAsia"/>
                <w:bCs/>
              </w:rPr>
              <w:t xml:space="preserve"> 基础前沿  </w:t>
            </w:r>
            <w:r>
              <w:rPr>
                <w:bCs/>
              </w:rPr>
              <w:t xml:space="preserve"> </w:t>
            </w:r>
            <w:r>
              <w:rPr>
                <w:rFonts w:hAnsi="宋体"/>
                <w:bCs/>
              </w:rPr>
              <w:t>□</w:t>
            </w:r>
            <w:r>
              <w:rPr>
                <w:rFonts w:hint="eastAsia" w:hAnsi="宋体"/>
                <w:bCs/>
              </w:rPr>
              <w:t>重大共性关键技术</w:t>
            </w:r>
            <w:r>
              <w:rPr>
                <w:bCs/>
              </w:rPr>
              <w:t xml:space="preserve"> </w:t>
            </w:r>
            <w:r>
              <w:rPr>
                <w:rFonts w:hint="eastAsia"/>
                <w:bCs/>
              </w:rPr>
              <w:t xml:space="preserve">  </w:t>
            </w:r>
            <w:r>
              <w:rPr>
                <w:rFonts w:hAnsi="宋体"/>
                <w:bCs/>
              </w:rPr>
              <w:t>□</w:t>
            </w:r>
            <w:r>
              <w:rPr>
                <w:rFonts w:hint="eastAsia" w:hAnsi="宋体"/>
                <w:bCs/>
              </w:rPr>
              <w:t xml:space="preserve">应用示范  </w:t>
            </w:r>
            <w:r>
              <w:rPr>
                <w:bCs/>
              </w:rPr>
              <w:t xml:space="preserve"> </w:t>
            </w:r>
            <w:r>
              <w:rPr>
                <w:rFonts w:hAnsi="宋体"/>
                <w:bCs/>
              </w:rPr>
              <w:t>□</w:t>
            </w:r>
            <w:r>
              <w:rPr>
                <w:rFonts w:hint="eastAsia" w:hAnsi="宋体"/>
                <w:bCs/>
              </w:rPr>
              <w:t>其他</w:t>
            </w:r>
          </w:p>
        </w:tc>
      </w:tr>
      <w:tr>
        <w:trPr>
          <w:cantSplit/>
          <w:trHeight w:val="954" w:hRule="atLeast"/>
          <w:jc w:val="center"/>
        </w:trPr>
        <w:tc>
          <w:tcPr>
            <w:tcW w:w="1712" w:type="dxa"/>
            <w:vAlign w:val="center"/>
          </w:tcPr>
          <w:p>
            <w:pPr>
              <w:widowControl w:val="0"/>
              <w:wordWrap/>
              <w:adjustRightInd/>
              <w:snapToGrid/>
              <w:spacing w:before="100" w:after="100" w:line="300" w:lineRule="exact"/>
              <w:jc w:val="center"/>
              <w:textAlignment w:val="auto"/>
              <w:rPr>
                <w:rFonts w:hint="eastAsia"/>
              </w:rPr>
            </w:pPr>
            <w:r>
              <w:rPr>
                <w:rFonts w:hint="eastAsia"/>
              </w:rPr>
              <w:t>专项进展情况</w:t>
            </w:r>
          </w:p>
        </w:tc>
        <w:tc>
          <w:tcPr>
            <w:tcW w:w="7151" w:type="dxa"/>
            <w:gridSpan w:val="3"/>
            <w:vAlign w:val="center"/>
          </w:tcPr>
          <w:p>
            <w:pPr>
              <w:widowControl w:val="0"/>
              <w:wordWrap/>
              <w:adjustRightInd/>
              <w:snapToGrid/>
              <w:spacing w:before="100" w:after="100" w:line="300" w:lineRule="exact"/>
              <w:textAlignment w:val="auto"/>
              <w:rPr>
                <w:rFonts w:hint="eastAsia" w:hAnsi="宋体"/>
                <w:bCs/>
              </w:rPr>
            </w:pPr>
            <w:r>
              <w:rPr>
                <w:rFonts w:hAnsi="宋体"/>
                <w:bCs/>
              </w:rPr>
              <w:t>□</w:t>
            </w:r>
            <w:r>
              <w:rPr>
                <w:rFonts w:hint="eastAsia"/>
                <w:bCs/>
              </w:rPr>
              <w:t xml:space="preserve"> 按计划进行  </w:t>
            </w:r>
            <w:r>
              <w:rPr>
                <w:bCs/>
              </w:rPr>
              <w:t xml:space="preserve"> </w:t>
            </w:r>
            <w:r>
              <w:rPr>
                <w:rFonts w:hAnsi="宋体"/>
                <w:bCs/>
              </w:rPr>
              <w:t>□</w:t>
            </w:r>
            <w:r>
              <w:rPr>
                <w:rFonts w:hint="eastAsia" w:hAnsi="宋体"/>
                <w:bCs/>
              </w:rPr>
              <w:t>进度超前</w:t>
            </w:r>
            <w:r>
              <w:rPr>
                <w:bCs/>
              </w:rPr>
              <w:t xml:space="preserve"> </w:t>
            </w:r>
            <w:r>
              <w:rPr>
                <w:rFonts w:hint="eastAsia"/>
                <w:bCs/>
              </w:rPr>
              <w:t xml:space="preserve">  </w:t>
            </w:r>
            <w:r>
              <w:rPr>
                <w:rFonts w:hAnsi="宋体"/>
                <w:bCs/>
              </w:rPr>
              <w:t>□</w:t>
            </w:r>
            <w:r>
              <w:rPr>
                <w:rFonts w:hint="eastAsia" w:hAnsi="宋体"/>
                <w:bCs/>
              </w:rPr>
              <w:t xml:space="preserve">进度拖延  </w:t>
            </w:r>
            <w:r>
              <w:rPr>
                <w:bCs/>
              </w:rPr>
              <w:t xml:space="preserve"> </w:t>
            </w:r>
            <w:r>
              <w:rPr>
                <w:rFonts w:hAnsi="宋体"/>
                <w:bCs/>
              </w:rPr>
              <w:t>□</w:t>
            </w:r>
            <w:r>
              <w:rPr>
                <w:rFonts w:hint="eastAsia" w:hAnsi="宋体"/>
                <w:bCs/>
              </w:rPr>
              <w:t>进度停顿</w:t>
            </w:r>
          </w:p>
          <w:p>
            <w:pPr>
              <w:widowControl w:val="0"/>
              <w:wordWrap/>
              <w:adjustRightInd/>
              <w:snapToGrid/>
              <w:spacing w:before="100" w:after="100" w:line="300" w:lineRule="exact"/>
              <w:textAlignment w:val="auto"/>
              <w:rPr>
                <w:rFonts w:hint="eastAsia"/>
              </w:rPr>
            </w:pPr>
            <w:r>
              <w:rPr>
                <w:rFonts w:hAnsi="宋体"/>
                <w:bCs/>
              </w:rPr>
              <w:t>□</w:t>
            </w:r>
            <w:r>
              <w:rPr>
                <w:rFonts w:hint="eastAsia"/>
                <w:bCs/>
              </w:rPr>
              <w:t xml:space="preserve"> 申请调整或撤销</w:t>
            </w:r>
          </w:p>
        </w:tc>
      </w:tr>
      <w:tr>
        <w:trPr>
          <w:cantSplit/>
          <w:trHeight w:val="561" w:hRule="atLeast"/>
          <w:jc w:val="center"/>
        </w:trPr>
        <w:tc>
          <w:tcPr>
            <w:tcW w:w="1712" w:type="dxa"/>
            <w:vAlign w:val="center"/>
          </w:tcPr>
          <w:p>
            <w:pPr>
              <w:widowControl w:val="0"/>
              <w:wordWrap/>
              <w:adjustRightInd/>
              <w:snapToGrid/>
              <w:spacing w:before="100" w:after="100" w:line="300" w:lineRule="exact"/>
              <w:jc w:val="center"/>
              <w:textAlignment w:val="auto"/>
              <w:rPr>
                <w:rFonts w:hint="eastAsia"/>
              </w:rPr>
            </w:pPr>
            <w:r>
              <w:rPr>
                <w:rFonts w:hint="eastAsia"/>
              </w:rPr>
              <w:t>项目实施情况</w:t>
            </w:r>
          </w:p>
        </w:tc>
        <w:tc>
          <w:tcPr>
            <w:tcW w:w="7151" w:type="dxa"/>
            <w:gridSpan w:val="3"/>
            <w:vAlign w:val="center"/>
          </w:tcPr>
          <w:p>
            <w:pPr>
              <w:widowControl w:val="0"/>
              <w:wordWrap/>
              <w:adjustRightInd/>
              <w:snapToGrid/>
              <w:spacing w:before="100" w:after="100" w:line="300" w:lineRule="exact"/>
              <w:textAlignment w:val="auto"/>
              <w:rPr>
                <w:rFonts w:hint="eastAsia" w:hAnsi="宋体"/>
                <w:bCs/>
              </w:rPr>
            </w:pPr>
            <w:r>
              <w:rPr>
                <w:rFonts w:hAnsi="宋体"/>
                <w:bCs/>
              </w:rPr>
              <w:t>□</w:t>
            </w:r>
            <w:r>
              <w:rPr>
                <w:rFonts w:hint="eastAsia"/>
                <w:bCs/>
              </w:rPr>
              <w:t xml:space="preserve"> 达到预期目标  </w:t>
            </w:r>
            <w:r>
              <w:rPr>
                <w:bCs/>
              </w:rPr>
              <w:t xml:space="preserve"> </w:t>
            </w:r>
            <w:r>
              <w:rPr>
                <w:rFonts w:hAnsi="宋体"/>
                <w:bCs/>
              </w:rPr>
              <w:t>□</w:t>
            </w:r>
            <w:r>
              <w:rPr>
                <w:rFonts w:hint="eastAsia" w:hAnsi="宋体"/>
                <w:bCs/>
              </w:rPr>
              <w:t>超过预期目标</w:t>
            </w:r>
            <w:r>
              <w:rPr>
                <w:bCs/>
              </w:rPr>
              <w:t xml:space="preserve"> </w:t>
            </w:r>
            <w:r>
              <w:rPr>
                <w:rFonts w:hint="eastAsia"/>
                <w:bCs/>
              </w:rPr>
              <w:t xml:space="preserve">  </w:t>
            </w:r>
            <w:r>
              <w:rPr>
                <w:rFonts w:hAnsi="宋体"/>
                <w:bCs/>
              </w:rPr>
              <w:t>□</w:t>
            </w:r>
            <w:r>
              <w:rPr>
                <w:rFonts w:hint="eastAsia" w:hAnsi="宋体"/>
                <w:bCs/>
              </w:rPr>
              <w:t>未达到预期目标</w:t>
            </w:r>
          </w:p>
        </w:tc>
      </w:tr>
    </w:tbl>
    <w:p>
      <w:pPr>
        <w:jc w:val="center"/>
        <w:rPr>
          <w:rFonts w:hint="eastAsia"/>
        </w:rPr>
      </w:pPr>
    </w:p>
    <w:p>
      <w:pPr>
        <w:jc w:val="center"/>
        <w:rPr>
          <w:rFonts w:hint="eastAsia"/>
          <w:b/>
          <w:sz w:val="28"/>
        </w:rPr>
      </w:pPr>
      <w:r>
        <w:rPr>
          <w:rFonts w:hint="eastAsia"/>
          <w:b/>
          <w:sz w:val="28"/>
        </w:rPr>
        <w:t>项目中期经费及人员投入情况</w:t>
      </w:r>
    </w:p>
    <w:p>
      <w:pPr>
        <w:jc w:val="center"/>
        <w:rPr>
          <w:rFonts w:hint="eastAsia"/>
        </w:rPr>
      </w:pPr>
      <w:r>
        <w:rPr>
          <w:rFonts w:hint="eastAsia"/>
        </w:rPr>
        <w:t xml:space="preserve">                                                       （经费单位：万元）</w:t>
      </w:r>
    </w:p>
    <w:tbl>
      <w:tblPr>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410"/>
        <w:gridCol w:w="410"/>
        <w:gridCol w:w="820"/>
        <w:gridCol w:w="821"/>
        <w:gridCol w:w="821"/>
        <w:gridCol w:w="821"/>
        <w:gridCol w:w="821"/>
        <w:gridCol w:w="821"/>
        <w:gridCol w:w="821"/>
        <w:gridCol w:w="821"/>
        <w:gridCol w:w="821"/>
      </w:tblGrid>
      <w:tr>
        <w:trPr>
          <w:trHeight w:val="478" w:hRule="atLeast"/>
          <w:jc w:val="center"/>
        </w:trPr>
        <w:tc>
          <w:tcPr>
            <w:tcW w:w="2460" w:type="dxa"/>
            <w:gridSpan w:val="4"/>
            <w:vAlign w:val="center"/>
          </w:tcPr>
          <w:p>
            <w:pPr>
              <w:jc w:val="center"/>
              <w:rPr>
                <w:sz w:val="18"/>
                <w:szCs w:val="18"/>
              </w:rPr>
            </w:pPr>
            <w:r>
              <w:rPr>
                <w:rFonts w:hint="eastAsia"/>
                <w:sz w:val="18"/>
                <w:szCs w:val="18"/>
              </w:rPr>
              <w:t>总经费</w:t>
            </w:r>
          </w:p>
        </w:tc>
        <w:tc>
          <w:tcPr>
            <w:tcW w:w="4105" w:type="dxa"/>
            <w:gridSpan w:val="5"/>
            <w:vAlign w:val="center"/>
          </w:tcPr>
          <w:p>
            <w:pPr>
              <w:jc w:val="center"/>
              <w:rPr>
                <w:sz w:val="18"/>
                <w:szCs w:val="18"/>
              </w:rPr>
            </w:pPr>
            <w:r>
              <w:rPr>
                <w:rFonts w:hint="eastAsia"/>
                <w:sz w:val="18"/>
                <w:szCs w:val="18"/>
              </w:rPr>
              <w:t>专项经费</w:t>
            </w:r>
          </w:p>
        </w:tc>
        <w:tc>
          <w:tcPr>
            <w:tcW w:w="2463" w:type="dxa"/>
            <w:gridSpan w:val="3"/>
            <w:vAlign w:val="center"/>
          </w:tcPr>
          <w:p>
            <w:pPr>
              <w:jc w:val="center"/>
              <w:rPr>
                <w:sz w:val="18"/>
                <w:szCs w:val="18"/>
              </w:rPr>
            </w:pPr>
            <w:r>
              <w:rPr>
                <w:rFonts w:hint="eastAsia"/>
                <w:sz w:val="18"/>
                <w:szCs w:val="18"/>
              </w:rPr>
              <w:t>自筹经费</w:t>
            </w:r>
          </w:p>
        </w:tc>
      </w:tr>
      <w:tr>
        <w:trPr>
          <w:trHeight w:val="533" w:hRule="atLeast"/>
          <w:jc w:val="center"/>
        </w:trPr>
        <w:tc>
          <w:tcPr>
            <w:tcW w:w="1230" w:type="dxa"/>
            <w:gridSpan w:val="2"/>
            <w:vAlign w:val="center"/>
          </w:tcPr>
          <w:p>
            <w:pPr>
              <w:widowControl w:val="0"/>
              <w:wordWrap/>
              <w:adjustRightInd/>
              <w:snapToGrid/>
              <w:spacing w:line="260" w:lineRule="exact"/>
              <w:jc w:val="center"/>
              <w:textAlignment w:val="auto"/>
              <w:rPr>
                <w:sz w:val="18"/>
                <w:szCs w:val="18"/>
              </w:rPr>
            </w:pPr>
            <w:r>
              <w:rPr>
                <w:rFonts w:hint="eastAsia"/>
                <w:sz w:val="18"/>
                <w:szCs w:val="18"/>
              </w:rPr>
              <w:t>预算数</w:t>
            </w:r>
          </w:p>
        </w:tc>
        <w:tc>
          <w:tcPr>
            <w:tcW w:w="1230" w:type="dxa"/>
            <w:gridSpan w:val="2"/>
            <w:vAlign w:val="center"/>
          </w:tcPr>
          <w:p>
            <w:pPr>
              <w:widowControl w:val="0"/>
              <w:wordWrap/>
              <w:adjustRightInd/>
              <w:snapToGrid/>
              <w:spacing w:line="260" w:lineRule="exact"/>
              <w:jc w:val="center"/>
              <w:textAlignment w:val="auto"/>
              <w:rPr>
                <w:sz w:val="18"/>
                <w:szCs w:val="18"/>
              </w:rPr>
            </w:pPr>
            <w:r>
              <w:rPr>
                <w:rFonts w:hint="eastAsia"/>
                <w:sz w:val="18"/>
                <w:szCs w:val="18"/>
              </w:rPr>
              <w:t>到位数</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预算数</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到位数</w:t>
            </w:r>
          </w:p>
        </w:tc>
        <w:tc>
          <w:tcPr>
            <w:tcW w:w="1642" w:type="dxa"/>
            <w:gridSpan w:val="2"/>
            <w:vAlign w:val="center"/>
          </w:tcPr>
          <w:p>
            <w:pPr>
              <w:widowControl w:val="0"/>
              <w:wordWrap/>
              <w:adjustRightInd/>
              <w:snapToGrid/>
              <w:spacing w:line="260" w:lineRule="exact"/>
              <w:jc w:val="left"/>
              <w:textAlignment w:val="auto"/>
              <w:rPr>
                <w:sz w:val="18"/>
                <w:szCs w:val="18"/>
              </w:rPr>
            </w:pPr>
            <w:r>
              <w:rPr>
                <w:rFonts w:hint="eastAsia"/>
                <w:sz w:val="18"/>
                <w:szCs w:val="18"/>
              </w:rPr>
              <w:t>是否按计划拨付课题承担单位</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执行数</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预算数</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到位数</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执行数</w:t>
            </w:r>
          </w:p>
        </w:tc>
      </w:tr>
      <w:tr>
        <w:trPr>
          <w:trHeight w:val="533" w:hRule="atLeast"/>
          <w:jc w:val="center"/>
        </w:trPr>
        <w:tc>
          <w:tcPr>
            <w:tcW w:w="1230" w:type="dxa"/>
            <w:gridSpan w:val="2"/>
            <w:vAlign w:val="center"/>
          </w:tcPr>
          <w:p>
            <w:pPr>
              <w:widowControl w:val="0"/>
              <w:wordWrap/>
              <w:adjustRightInd/>
              <w:snapToGrid/>
              <w:spacing w:line="260" w:lineRule="exact"/>
              <w:jc w:val="center"/>
              <w:textAlignment w:val="auto"/>
              <w:rPr>
                <w:sz w:val="18"/>
                <w:szCs w:val="18"/>
              </w:rPr>
            </w:pPr>
          </w:p>
        </w:tc>
        <w:tc>
          <w:tcPr>
            <w:tcW w:w="1230" w:type="dxa"/>
            <w:gridSpan w:val="2"/>
            <w:vAlign w:val="center"/>
          </w:tcPr>
          <w:p>
            <w:pPr>
              <w:widowControl w:val="0"/>
              <w:wordWrap/>
              <w:adjustRightInd/>
              <w:snapToGrid/>
              <w:spacing w:line="260" w:lineRule="exact"/>
              <w:jc w:val="center"/>
              <w:textAlignment w:val="auto"/>
              <w:rPr>
                <w:sz w:val="18"/>
                <w:szCs w:val="18"/>
              </w:rPr>
            </w:pPr>
          </w:p>
        </w:tc>
        <w:tc>
          <w:tcPr>
            <w:tcW w:w="821" w:type="dxa"/>
            <w:vAlign w:val="center"/>
          </w:tcPr>
          <w:p>
            <w:pPr>
              <w:widowControl w:val="0"/>
              <w:wordWrap/>
              <w:adjustRightInd/>
              <w:snapToGrid/>
              <w:spacing w:line="260" w:lineRule="exact"/>
              <w:jc w:val="center"/>
              <w:textAlignment w:val="auto"/>
              <w:rPr>
                <w:sz w:val="18"/>
                <w:szCs w:val="18"/>
              </w:rPr>
            </w:pPr>
          </w:p>
        </w:tc>
        <w:tc>
          <w:tcPr>
            <w:tcW w:w="821" w:type="dxa"/>
            <w:vAlign w:val="center"/>
          </w:tcPr>
          <w:p>
            <w:pPr>
              <w:widowControl w:val="0"/>
              <w:wordWrap/>
              <w:adjustRightInd/>
              <w:snapToGrid/>
              <w:spacing w:line="260" w:lineRule="exact"/>
              <w:jc w:val="center"/>
              <w:textAlignment w:val="auto"/>
              <w:rPr>
                <w:sz w:val="18"/>
                <w:szCs w:val="18"/>
              </w:rPr>
            </w:pPr>
          </w:p>
        </w:tc>
        <w:tc>
          <w:tcPr>
            <w:tcW w:w="821" w:type="dxa"/>
            <w:vAlign w:val="center"/>
          </w:tcPr>
          <w:p>
            <w:pPr>
              <w:widowControl w:val="0"/>
              <w:wordWrap/>
              <w:adjustRightInd/>
              <w:snapToGrid/>
              <w:spacing w:line="260" w:lineRule="exact"/>
              <w:jc w:val="center"/>
              <w:textAlignment w:val="auto"/>
              <w:rPr>
                <w:sz w:val="18"/>
                <w:szCs w:val="18"/>
              </w:rPr>
            </w:pPr>
          </w:p>
        </w:tc>
        <w:tc>
          <w:tcPr>
            <w:tcW w:w="821" w:type="dxa"/>
            <w:vAlign w:val="center"/>
          </w:tcPr>
          <w:p>
            <w:pPr>
              <w:widowControl w:val="0"/>
              <w:wordWrap/>
              <w:adjustRightInd/>
              <w:snapToGrid/>
              <w:spacing w:line="260" w:lineRule="exact"/>
              <w:jc w:val="center"/>
              <w:textAlignment w:val="auto"/>
              <w:rPr>
                <w:sz w:val="18"/>
                <w:szCs w:val="18"/>
              </w:rPr>
            </w:pPr>
          </w:p>
        </w:tc>
        <w:tc>
          <w:tcPr>
            <w:tcW w:w="821" w:type="dxa"/>
            <w:vAlign w:val="center"/>
          </w:tcPr>
          <w:p>
            <w:pPr>
              <w:widowControl w:val="0"/>
              <w:wordWrap/>
              <w:adjustRightInd/>
              <w:snapToGrid/>
              <w:spacing w:line="260" w:lineRule="exact"/>
              <w:jc w:val="center"/>
              <w:textAlignment w:val="auto"/>
              <w:rPr>
                <w:sz w:val="18"/>
                <w:szCs w:val="18"/>
              </w:rPr>
            </w:pPr>
          </w:p>
        </w:tc>
        <w:tc>
          <w:tcPr>
            <w:tcW w:w="821" w:type="dxa"/>
            <w:vAlign w:val="center"/>
          </w:tcPr>
          <w:p>
            <w:pPr>
              <w:widowControl w:val="0"/>
              <w:wordWrap/>
              <w:adjustRightInd/>
              <w:snapToGrid/>
              <w:spacing w:line="260" w:lineRule="exact"/>
              <w:jc w:val="center"/>
              <w:textAlignment w:val="auto"/>
              <w:rPr>
                <w:sz w:val="18"/>
                <w:szCs w:val="18"/>
              </w:rPr>
            </w:pPr>
          </w:p>
        </w:tc>
        <w:tc>
          <w:tcPr>
            <w:tcW w:w="821" w:type="dxa"/>
            <w:vAlign w:val="center"/>
          </w:tcPr>
          <w:p>
            <w:pPr>
              <w:widowControl w:val="0"/>
              <w:wordWrap/>
              <w:adjustRightInd/>
              <w:snapToGrid/>
              <w:spacing w:line="260" w:lineRule="exact"/>
              <w:jc w:val="center"/>
              <w:textAlignment w:val="auto"/>
              <w:rPr>
                <w:sz w:val="18"/>
                <w:szCs w:val="18"/>
              </w:rPr>
            </w:pPr>
          </w:p>
        </w:tc>
        <w:tc>
          <w:tcPr>
            <w:tcW w:w="821" w:type="dxa"/>
            <w:vAlign w:val="center"/>
          </w:tcPr>
          <w:p>
            <w:pPr>
              <w:widowControl w:val="0"/>
              <w:wordWrap/>
              <w:adjustRightInd/>
              <w:snapToGrid/>
              <w:spacing w:line="260" w:lineRule="exact"/>
              <w:jc w:val="center"/>
              <w:textAlignment w:val="auto"/>
              <w:rPr>
                <w:sz w:val="18"/>
                <w:szCs w:val="18"/>
              </w:rPr>
            </w:pPr>
          </w:p>
        </w:tc>
      </w:tr>
      <w:tr>
        <w:trPr>
          <w:trHeight w:val="533" w:hRule="atLeast"/>
          <w:jc w:val="center"/>
        </w:trPr>
        <w:tc>
          <w:tcPr>
            <w:tcW w:w="820" w:type="dxa"/>
            <w:vAlign w:val="center"/>
          </w:tcPr>
          <w:p>
            <w:pPr>
              <w:widowControl w:val="0"/>
              <w:wordWrap/>
              <w:adjustRightInd/>
              <w:snapToGrid/>
              <w:spacing w:line="260" w:lineRule="exact"/>
              <w:jc w:val="center"/>
              <w:textAlignment w:val="auto"/>
              <w:rPr>
                <w:sz w:val="18"/>
                <w:szCs w:val="18"/>
              </w:rPr>
            </w:pPr>
            <w:r>
              <w:rPr>
                <w:rFonts w:hint="eastAsia"/>
                <w:sz w:val="18"/>
                <w:szCs w:val="18"/>
              </w:rPr>
              <w:t>总人数</w:t>
            </w:r>
          </w:p>
        </w:tc>
        <w:tc>
          <w:tcPr>
            <w:tcW w:w="820" w:type="dxa"/>
            <w:gridSpan w:val="2"/>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其中</w:t>
            </w:r>
          </w:p>
          <w:p>
            <w:pPr>
              <w:widowControl w:val="0"/>
              <w:wordWrap/>
              <w:adjustRightInd/>
              <w:snapToGrid/>
              <w:spacing w:line="260" w:lineRule="exact"/>
              <w:jc w:val="center"/>
              <w:textAlignment w:val="auto"/>
              <w:rPr>
                <w:sz w:val="18"/>
                <w:szCs w:val="18"/>
              </w:rPr>
            </w:pPr>
            <w:r>
              <w:rPr>
                <w:rFonts w:hint="eastAsia"/>
                <w:sz w:val="18"/>
                <w:szCs w:val="18"/>
              </w:rPr>
              <w:t>女性</w:t>
            </w:r>
          </w:p>
        </w:tc>
        <w:tc>
          <w:tcPr>
            <w:tcW w:w="820"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高级</w:t>
            </w:r>
          </w:p>
          <w:p>
            <w:pPr>
              <w:widowControl w:val="0"/>
              <w:wordWrap/>
              <w:adjustRightInd/>
              <w:snapToGrid/>
              <w:spacing w:line="260" w:lineRule="exact"/>
              <w:jc w:val="center"/>
              <w:textAlignment w:val="auto"/>
              <w:rPr>
                <w:sz w:val="18"/>
                <w:szCs w:val="18"/>
              </w:rPr>
            </w:pPr>
            <w:r>
              <w:rPr>
                <w:rFonts w:hint="eastAsia"/>
                <w:sz w:val="18"/>
                <w:szCs w:val="18"/>
              </w:rPr>
              <w:t>职称</w:t>
            </w:r>
          </w:p>
        </w:tc>
        <w:tc>
          <w:tcPr>
            <w:tcW w:w="821"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中级</w:t>
            </w:r>
          </w:p>
          <w:p>
            <w:pPr>
              <w:widowControl w:val="0"/>
              <w:wordWrap/>
              <w:adjustRightInd/>
              <w:snapToGrid/>
              <w:spacing w:line="260" w:lineRule="exact"/>
              <w:jc w:val="center"/>
              <w:textAlignment w:val="auto"/>
              <w:rPr>
                <w:sz w:val="18"/>
                <w:szCs w:val="18"/>
              </w:rPr>
            </w:pPr>
            <w:r>
              <w:rPr>
                <w:rFonts w:hint="eastAsia"/>
                <w:sz w:val="18"/>
                <w:szCs w:val="18"/>
              </w:rPr>
              <w:t>职称</w:t>
            </w:r>
          </w:p>
        </w:tc>
        <w:tc>
          <w:tcPr>
            <w:tcW w:w="821"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初级</w:t>
            </w:r>
          </w:p>
          <w:p>
            <w:pPr>
              <w:widowControl w:val="0"/>
              <w:wordWrap/>
              <w:adjustRightInd/>
              <w:snapToGrid/>
              <w:spacing w:line="260" w:lineRule="exact"/>
              <w:jc w:val="center"/>
              <w:textAlignment w:val="auto"/>
              <w:rPr>
                <w:sz w:val="18"/>
                <w:szCs w:val="18"/>
              </w:rPr>
            </w:pPr>
            <w:r>
              <w:rPr>
                <w:rFonts w:hint="eastAsia"/>
                <w:sz w:val="18"/>
                <w:szCs w:val="18"/>
              </w:rPr>
              <w:t>职称</w:t>
            </w:r>
          </w:p>
        </w:tc>
        <w:tc>
          <w:tcPr>
            <w:tcW w:w="821"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其他</w:t>
            </w:r>
          </w:p>
          <w:p>
            <w:pPr>
              <w:widowControl w:val="0"/>
              <w:wordWrap/>
              <w:adjustRightInd/>
              <w:snapToGrid/>
              <w:spacing w:line="260" w:lineRule="exact"/>
              <w:jc w:val="center"/>
              <w:textAlignment w:val="auto"/>
              <w:rPr>
                <w:sz w:val="18"/>
                <w:szCs w:val="18"/>
              </w:rPr>
            </w:pPr>
            <w:r>
              <w:rPr>
                <w:rFonts w:hint="eastAsia"/>
                <w:sz w:val="18"/>
                <w:szCs w:val="18"/>
              </w:rPr>
              <w:t>人员</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博士</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硕士</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学士</w:t>
            </w:r>
          </w:p>
        </w:tc>
        <w:tc>
          <w:tcPr>
            <w:tcW w:w="821"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其他</w:t>
            </w:r>
          </w:p>
          <w:p>
            <w:pPr>
              <w:widowControl w:val="0"/>
              <w:wordWrap/>
              <w:adjustRightInd/>
              <w:snapToGrid/>
              <w:spacing w:line="260" w:lineRule="exact"/>
              <w:jc w:val="center"/>
              <w:textAlignment w:val="auto"/>
              <w:rPr>
                <w:sz w:val="18"/>
                <w:szCs w:val="18"/>
              </w:rPr>
            </w:pPr>
            <w:r>
              <w:rPr>
                <w:rFonts w:hint="eastAsia"/>
                <w:sz w:val="18"/>
                <w:szCs w:val="18"/>
              </w:rPr>
              <w:t>学历</w:t>
            </w:r>
          </w:p>
        </w:tc>
        <w:tc>
          <w:tcPr>
            <w:tcW w:w="821" w:type="dxa"/>
            <w:vAlign w:val="center"/>
          </w:tcPr>
          <w:p>
            <w:pPr>
              <w:widowControl w:val="0"/>
              <w:wordWrap/>
              <w:adjustRightInd/>
              <w:snapToGrid/>
              <w:spacing w:line="260" w:lineRule="exact"/>
              <w:jc w:val="center"/>
              <w:textAlignment w:val="auto"/>
              <w:rPr>
                <w:sz w:val="18"/>
                <w:szCs w:val="18"/>
              </w:rPr>
            </w:pPr>
            <w:r>
              <w:rPr>
                <w:rFonts w:hint="eastAsia"/>
                <w:sz w:val="18"/>
                <w:szCs w:val="18"/>
              </w:rPr>
              <w:t>总人年</w:t>
            </w:r>
          </w:p>
        </w:tc>
      </w:tr>
      <w:tr>
        <w:trPr>
          <w:trHeight w:val="533" w:hRule="atLeast"/>
          <w:jc w:val="center"/>
        </w:trPr>
        <w:tc>
          <w:tcPr>
            <w:tcW w:w="820" w:type="dxa"/>
            <w:vAlign w:val="center"/>
          </w:tcPr>
          <w:p>
            <w:pPr>
              <w:jc w:val="center"/>
              <w:rPr>
                <w:sz w:val="18"/>
                <w:szCs w:val="18"/>
              </w:rPr>
            </w:pPr>
          </w:p>
        </w:tc>
        <w:tc>
          <w:tcPr>
            <w:tcW w:w="820" w:type="dxa"/>
            <w:gridSpan w:val="2"/>
            <w:vAlign w:val="center"/>
          </w:tcPr>
          <w:p>
            <w:pPr>
              <w:jc w:val="center"/>
              <w:rPr>
                <w:sz w:val="18"/>
                <w:szCs w:val="18"/>
              </w:rPr>
            </w:pPr>
          </w:p>
        </w:tc>
        <w:tc>
          <w:tcPr>
            <w:tcW w:w="820" w:type="dxa"/>
            <w:vAlign w:val="center"/>
          </w:tcPr>
          <w:p>
            <w:pPr>
              <w:jc w:val="center"/>
              <w:rPr>
                <w:sz w:val="18"/>
                <w:szCs w:val="18"/>
              </w:rPr>
            </w:pPr>
          </w:p>
        </w:tc>
        <w:tc>
          <w:tcPr>
            <w:tcW w:w="821" w:type="dxa"/>
            <w:vAlign w:val="center"/>
          </w:tcPr>
          <w:p>
            <w:pPr>
              <w:jc w:val="center"/>
              <w:rPr>
                <w:sz w:val="18"/>
                <w:szCs w:val="18"/>
              </w:rPr>
            </w:pPr>
          </w:p>
        </w:tc>
        <w:tc>
          <w:tcPr>
            <w:tcW w:w="821" w:type="dxa"/>
            <w:vAlign w:val="center"/>
          </w:tcPr>
          <w:p>
            <w:pPr>
              <w:jc w:val="center"/>
              <w:rPr>
                <w:sz w:val="18"/>
                <w:szCs w:val="18"/>
              </w:rPr>
            </w:pPr>
          </w:p>
        </w:tc>
        <w:tc>
          <w:tcPr>
            <w:tcW w:w="821" w:type="dxa"/>
            <w:vAlign w:val="center"/>
          </w:tcPr>
          <w:p>
            <w:pPr>
              <w:jc w:val="center"/>
              <w:rPr>
                <w:sz w:val="18"/>
                <w:szCs w:val="18"/>
              </w:rPr>
            </w:pPr>
          </w:p>
        </w:tc>
        <w:tc>
          <w:tcPr>
            <w:tcW w:w="821" w:type="dxa"/>
            <w:vAlign w:val="center"/>
          </w:tcPr>
          <w:p>
            <w:pPr>
              <w:jc w:val="center"/>
              <w:rPr>
                <w:sz w:val="18"/>
                <w:szCs w:val="18"/>
              </w:rPr>
            </w:pPr>
          </w:p>
        </w:tc>
        <w:tc>
          <w:tcPr>
            <w:tcW w:w="821" w:type="dxa"/>
            <w:vAlign w:val="center"/>
          </w:tcPr>
          <w:p>
            <w:pPr>
              <w:jc w:val="center"/>
              <w:rPr>
                <w:sz w:val="18"/>
                <w:szCs w:val="18"/>
              </w:rPr>
            </w:pPr>
          </w:p>
        </w:tc>
        <w:tc>
          <w:tcPr>
            <w:tcW w:w="821" w:type="dxa"/>
            <w:vAlign w:val="center"/>
          </w:tcPr>
          <w:p>
            <w:pPr>
              <w:jc w:val="center"/>
              <w:rPr>
                <w:sz w:val="18"/>
                <w:szCs w:val="18"/>
              </w:rPr>
            </w:pPr>
          </w:p>
        </w:tc>
        <w:tc>
          <w:tcPr>
            <w:tcW w:w="821" w:type="dxa"/>
            <w:vAlign w:val="center"/>
          </w:tcPr>
          <w:p>
            <w:pPr>
              <w:jc w:val="center"/>
              <w:rPr>
                <w:sz w:val="18"/>
                <w:szCs w:val="18"/>
              </w:rPr>
            </w:pPr>
          </w:p>
        </w:tc>
        <w:tc>
          <w:tcPr>
            <w:tcW w:w="821" w:type="dxa"/>
            <w:vAlign w:val="center"/>
          </w:tcPr>
          <w:p>
            <w:pPr>
              <w:jc w:val="center"/>
              <w:rPr>
                <w:sz w:val="18"/>
                <w:szCs w:val="18"/>
              </w:rPr>
            </w:pPr>
          </w:p>
        </w:tc>
      </w:tr>
    </w:tbl>
    <w:p>
      <w:pPr>
        <w:jc w:val="center"/>
        <w:rPr>
          <w:rFonts w:hint="eastAsia"/>
          <w:b/>
          <w:sz w:val="28"/>
        </w:rPr>
      </w:pPr>
    </w:p>
    <w:p>
      <w:pPr>
        <w:jc w:val="center"/>
        <w:rPr>
          <w:rFonts w:hint="eastAsia"/>
          <w:b/>
          <w:sz w:val="28"/>
        </w:rPr>
      </w:pPr>
      <w:r>
        <w:rPr>
          <w:rFonts w:hint="eastAsia"/>
          <w:b/>
          <w:sz w:val="28"/>
        </w:rPr>
        <w:t>项目中期实现经济社会效益情况</w:t>
      </w:r>
    </w:p>
    <w:tbl>
      <w:tblPr>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985"/>
        <w:gridCol w:w="1134"/>
        <w:gridCol w:w="1134"/>
        <w:gridCol w:w="1276"/>
        <w:gridCol w:w="992"/>
        <w:gridCol w:w="1559"/>
        <w:gridCol w:w="905"/>
      </w:tblGrid>
      <w:tr>
        <w:trPr>
          <w:trHeight w:val="520" w:hRule="atLeast"/>
          <w:jc w:val="center"/>
        </w:trPr>
        <w:tc>
          <w:tcPr>
            <w:tcW w:w="1140"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获得企业</w:t>
            </w:r>
          </w:p>
          <w:p>
            <w:pPr>
              <w:widowControl w:val="0"/>
              <w:wordWrap/>
              <w:adjustRightInd/>
              <w:snapToGrid/>
              <w:spacing w:line="260" w:lineRule="exact"/>
              <w:jc w:val="left"/>
              <w:textAlignment w:val="auto"/>
              <w:rPr>
                <w:rFonts w:hint="eastAsia"/>
                <w:sz w:val="18"/>
                <w:szCs w:val="18"/>
              </w:rPr>
            </w:pPr>
            <w:r>
              <w:rPr>
                <w:rFonts w:hint="eastAsia"/>
                <w:sz w:val="18"/>
                <w:szCs w:val="18"/>
              </w:rPr>
              <w:t>标准数</w:t>
            </w:r>
          </w:p>
        </w:tc>
        <w:tc>
          <w:tcPr>
            <w:tcW w:w="985" w:type="dxa"/>
            <w:vAlign w:val="center"/>
          </w:tcPr>
          <w:p>
            <w:pPr>
              <w:widowControl w:val="0"/>
              <w:wordWrap/>
              <w:adjustRightInd/>
              <w:snapToGrid/>
              <w:spacing w:line="260" w:lineRule="exact"/>
              <w:jc w:val="left"/>
              <w:textAlignment w:val="auto"/>
              <w:rPr>
                <w:rFonts w:hint="eastAsia"/>
                <w:sz w:val="18"/>
                <w:szCs w:val="18"/>
              </w:rPr>
            </w:pPr>
          </w:p>
        </w:tc>
        <w:tc>
          <w:tcPr>
            <w:tcW w:w="1134"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获得行业</w:t>
            </w:r>
          </w:p>
          <w:p>
            <w:pPr>
              <w:widowControl w:val="0"/>
              <w:wordWrap/>
              <w:adjustRightInd/>
              <w:snapToGrid/>
              <w:spacing w:line="260" w:lineRule="exact"/>
              <w:jc w:val="left"/>
              <w:textAlignment w:val="auto"/>
              <w:rPr>
                <w:rFonts w:hint="eastAsia"/>
                <w:sz w:val="18"/>
                <w:szCs w:val="18"/>
              </w:rPr>
            </w:pPr>
            <w:r>
              <w:rPr>
                <w:rFonts w:hint="eastAsia"/>
                <w:sz w:val="18"/>
                <w:szCs w:val="18"/>
              </w:rPr>
              <w:t>标准数</w:t>
            </w:r>
          </w:p>
        </w:tc>
        <w:tc>
          <w:tcPr>
            <w:tcW w:w="1134" w:type="dxa"/>
            <w:vAlign w:val="center"/>
          </w:tcPr>
          <w:p>
            <w:pPr>
              <w:widowControl w:val="0"/>
              <w:wordWrap/>
              <w:adjustRightInd/>
              <w:snapToGrid/>
              <w:spacing w:line="260" w:lineRule="exact"/>
              <w:jc w:val="left"/>
              <w:textAlignment w:val="auto"/>
              <w:rPr>
                <w:rFonts w:hint="eastAsia"/>
                <w:sz w:val="18"/>
                <w:szCs w:val="18"/>
              </w:rPr>
            </w:pPr>
          </w:p>
        </w:tc>
        <w:tc>
          <w:tcPr>
            <w:tcW w:w="1276"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获得国家</w:t>
            </w:r>
          </w:p>
          <w:p>
            <w:pPr>
              <w:widowControl w:val="0"/>
              <w:wordWrap/>
              <w:adjustRightInd/>
              <w:snapToGrid/>
              <w:spacing w:line="260" w:lineRule="exact"/>
              <w:jc w:val="left"/>
              <w:textAlignment w:val="auto"/>
              <w:rPr>
                <w:rFonts w:hint="eastAsia"/>
                <w:sz w:val="18"/>
                <w:szCs w:val="18"/>
              </w:rPr>
            </w:pPr>
            <w:r>
              <w:rPr>
                <w:rFonts w:hint="eastAsia"/>
                <w:sz w:val="18"/>
                <w:szCs w:val="18"/>
              </w:rPr>
              <w:t>标准数</w:t>
            </w:r>
          </w:p>
        </w:tc>
        <w:tc>
          <w:tcPr>
            <w:tcW w:w="992" w:type="dxa"/>
            <w:vAlign w:val="center"/>
          </w:tcPr>
          <w:p>
            <w:pPr>
              <w:widowControl w:val="0"/>
              <w:wordWrap/>
              <w:adjustRightInd/>
              <w:snapToGrid/>
              <w:spacing w:line="260" w:lineRule="exact"/>
              <w:jc w:val="center"/>
              <w:textAlignment w:val="auto"/>
              <w:rPr>
                <w:rFonts w:hint="eastAsia"/>
                <w:sz w:val="18"/>
                <w:szCs w:val="18"/>
              </w:rPr>
            </w:pPr>
          </w:p>
        </w:tc>
        <w:tc>
          <w:tcPr>
            <w:tcW w:w="1559"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获得国际</w:t>
            </w:r>
          </w:p>
          <w:p>
            <w:pPr>
              <w:widowControl w:val="0"/>
              <w:wordWrap/>
              <w:adjustRightInd/>
              <w:snapToGrid/>
              <w:spacing w:line="260" w:lineRule="exact"/>
              <w:jc w:val="left"/>
              <w:textAlignment w:val="auto"/>
              <w:rPr>
                <w:rFonts w:hint="eastAsia"/>
                <w:sz w:val="18"/>
                <w:szCs w:val="18"/>
              </w:rPr>
            </w:pPr>
            <w:r>
              <w:rPr>
                <w:rFonts w:hint="eastAsia"/>
                <w:sz w:val="18"/>
                <w:szCs w:val="18"/>
              </w:rPr>
              <w:t>标准数</w:t>
            </w:r>
          </w:p>
        </w:tc>
        <w:tc>
          <w:tcPr>
            <w:tcW w:w="905" w:type="dxa"/>
            <w:vAlign w:val="center"/>
          </w:tcPr>
          <w:p>
            <w:pPr>
              <w:widowControl w:val="0"/>
              <w:wordWrap/>
              <w:adjustRightInd/>
              <w:snapToGrid/>
              <w:spacing w:line="260" w:lineRule="exact"/>
              <w:jc w:val="center"/>
              <w:textAlignment w:val="auto"/>
              <w:rPr>
                <w:rFonts w:hint="eastAsia"/>
                <w:sz w:val="18"/>
                <w:szCs w:val="18"/>
              </w:rPr>
            </w:pPr>
          </w:p>
        </w:tc>
      </w:tr>
      <w:tr>
        <w:trPr>
          <w:trHeight w:val="520" w:hRule="atLeast"/>
          <w:jc w:val="center"/>
        </w:trPr>
        <w:tc>
          <w:tcPr>
            <w:tcW w:w="1140"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申请发明</w:t>
            </w:r>
          </w:p>
          <w:p>
            <w:pPr>
              <w:widowControl w:val="0"/>
              <w:wordWrap/>
              <w:adjustRightInd/>
              <w:snapToGrid/>
              <w:spacing w:line="260" w:lineRule="exact"/>
              <w:jc w:val="left"/>
              <w:textAlignment w:val="auto"/>
              <w:rPr>
                <w:rFonts w:hint="eastAsia"/>
                <w:sz w:val="18"/>
                <w:szCs w:val="18"/>
              </w:rPr>
            </w:pPr>
            <w:r>
              <w:rPr>
                <w:rFonts w:hint="eastAsia"/>
                <w:sz w:val="18"/>
                <w:szCs w:val="18"/>
              </w:rPr>
              <w:t>专利项数</w:t>
            </w:r>
          </w:p>
        </w:tc>
        <w:tc>
          <w:tcPr>
            <w:tcW w:w="985" w:type="dxa"/>
            <w:vAlign w:val="center"/>
          </w:tcPr>
          <w:p>
            <w:pPr>
              <w:widowControl w:val="0"/>
              <w:wordWrap/>
              <w:adjustRightInd/>
              <w:snapToGrid/>
              <w:spacing w:line="260" w:lineRule="exact"/>
              <w:jc w:val="left"/>
              <w:textAlignment w:val="auto"/>
              <w:rPr>
                <w:rFonts w:hint="eastAsia"/>
                <w:sz w:val="18"/>
                <w:szCs w:val="18"/>
              </w:rPr>
            </w:pPr>
          </w:p>
        </w:tc>
        <w:tc>
          <w:tcPr>
            <w:tcW w:w="1134"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获授权发明专利项数</w:t>
            </w:r>
          </w:p>
        </w:tc>
        <w:tc>
          <w:tcPr>
            <w:tcW w:w="1134" w:type="dxa"/>
            <w:vAlign w:val="center"/>
          </w:tcPr>
          <w:p>
            <w:pPr>
              <w:widowControl w:val="0"/>
              <w:wordWrap/>
              <w:adjustRightInd/>
              <w:snapToGrid/>
              <w:spacing w:line="260" w:lineRule="exact"/>
              <w:jc w:val="left"/>
              <w:textAlignment w:val="auto"/>
              <w:rPr>
                <w:rFonts w:hint="eastAsia"/>
                <w:sz w:val="18"/>
                <w:szCs w:val="18"/>
              </w:rPr>
            </w:pPr>
          </w:p>
        </w:tc>
        <w:tc>
          <w:tcPr>
            <w:tcW w:w="1276"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申请其他各类专利项数</w:t>
            </w:r>
          </w:p>
        </w:tc>
        <w:tc>
          <w:tcPr>
            <w:tcW w:w="992" w:type="dxa"/>
            <w:vAlign w:val="center"/>
          </w:tcPr>
          <w:p>
            <w:pPr>
              <w:widowControl w:val="0"/>
              <w:wordWrap/>
              <w:adjustRightInd/>
              <w:snapToGrid/>
              <w:spacing w:line="260" w:lineRule="exact"/>
              <w:jc w:val="center"/>
              <w:textAlignment w:val="auto"/>
              <w:rPr>
                <w:rFonts w:hint="eastAsia"/>
                <w:sz w:val="18"/>
                <w:szCs w:val="18"/>
              </w:rPr>
            </w:pPr>
          </w:p>
        </w:tc>
        <w:tc>
          <w:tcPr>
            <w:tcW w:w="1559"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获授权其他</w:t>
            </w:r>
          </w:p>
          <w:p>
            <w:pPr>
              <w:widowControl w:val="0"/>
              <w:wordWrap/>
              <w:adjustRightInd/>
              <w:snapToGrid/>
              <w:spacing w:line="260" w:lineRule="exact"/>
              <w:jc w:val="left"/>
              <w:textAlignment w:val="auto"/>
              <w:rPr>
                <w:rFonts w:hint="eastAsia"/>
                <w:sz w:val="18"/>
                <w:szCs w:val="18"/>
              </w:rPr>
            </w:pPr>
            <w:r>
              <w:rPr>
                <w:rFonts w:hint="eastAsia"/>
                <w:sz w:val="18"/>
                <w:szCs w:val="18"/>
              </w:rPr>
              <w:t>专利项数</w:t>
            </w:r>
          </w:p>
        </w:tc>
        <w:tc>
          <w:tcPr>
            <w:tcW w:w="905" w:type="dxa"/>
            <w:vAlign w:val="center"/>
          </w:tcPr>
          <w:p>
            <w:pPr>
              <w:widowControl w:val="0"/>
              <w:wordWrap/>
              <w:adjustRightInd/>
              <w:snapToGrid/>
              <w:spacing w:line="260" w:lineRule="exact"/>
              <w:jc w:val="center"/>
              <w:textAlignment w:val="auto"/>
              <w:rPr>
                <w:rFonts w:hint="eastAsia"/>
                <w:sz w:val="18"/>
                <w:szCs w:val="18"/>
              </w:rPr>
            </w:pPr>
          </w:p>
        </w:tc>
      </w:tr>
      <w:tr>
        <w:trPr>
          <w:trHeight w:val="520" w:hRule="atLeast"/>
          <w:jc w:val="center"/>
        </w:trPr>
        <w:tc>
          <w:tcPr>
            <w:tcW w:w="1140"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毕业研究生数</w:t>
            </w:r>
          </w:p>
        </w:tc>
        <w:tc>
          <w:tcPr>
            <w:tcW w:w="985" w:type="dxa"/>
            <w:vAlign w:val="center"/>
          </w:tcPr>
          <w:p>
            <w:pPr>
              <w:widowControl w:val="0"/>
              <w:wordWrap/>
              <w:adjustRightInd/>
              <w:snapToGrid/>
              <w:spacing w:line="260" w:lineRule="exact"/>
              <w:jc w:val="left"/>
              <w:textAlignment w:val="auto"/>
              <w:rPr>
                <w:rFonts w:hint="eastAsia"/>
                <w:sz w:val="18"/>
                <w:szCs w:val="18"/>
              </w:rPr>
            </w:pPr>
          </w:p>
        </w:tc>
        <w:tc>
          <w:tcPr>
            <w:tcW w:w="1134"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发表科技</w:t>
            </w:r>
          </w:p>
          <w:p>
            <w:pPr>
              <w:widowControl w:val="0"/>
              <w:wordWrap/>
              <w:adjustRightInd/>
              <w:snapToGrid/>
              <w:spacing w:line="260" w:lineRule="exact"/>
              <w:jc w:val="left"/>
              <w:textAlignment w:val="auto"/>
              <w:rPr>
                <w:rFonts w:hint="eastAsia"/>
                <w:sz w:val="18"/>
                <w:szCs w:val="18"/>
              </w:rPr>
            </w:pPr>
            <w:r>
              <w:rPr>
                <w:rFonts w:hint="eastAsia"/>
                <w:sz w:val="18"/>
                <w:szCs w:val="18"/>
              </w:rPr>
              <w:t>论文数</w:t>
            </w:r>
          </w:p>
        </w:tc>
        <w:tc>
          <w:tcPr>
            <w:tcW w:w="1134" w:type="dxa"/>
            <w:vAlign w:val="center"/>
          </w:tcPr>
          <w:p>
            <w:pPr>
              <w:widowControl w:val="0"/>
              <w:wordWrap/>
              <w:adjustRightInd/>
              <w:snapToGrid/>
              <w:spacing w:line="260" w:lineRule="exact"/>
              <w:jc w:val="left"/>
              <w:textAlignment w:val="auto"/>
              <w:rPr>
                <w:rFonts w:hint="eastAsia"/>
                <w:sz w:val="18"/>
                <w:szCs w:val="18"/>
              </w:rPr>
            </w:pPr>
          </w:p>
        </w:tc>
        <w:tc>
          <w:tcPr>
            <w:tcW w:w="1276"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取得软件</w:t>
            </w:r>
          </w:p>
          <w:p>
            <w:pPr>
              <w:widowControl w:val="0"/>
              <w:wordWrap/>
              <w:adjustRightInd/>
              <w:snapToGrid/>
              <w:spacing w:line="260" w:lineRule="exact"/>
              <w:jc w:val="left"/>
              <w:textAlignment w:val="auto"/>
              <w:rPr>
                <w:rFonts w:hint="eastAsia"/>
                <w:sz w:val="18"/>
                <w:szCs w:val="18"/>
              </w:rPr>
            </w:pPr>
            <w:r>
              <w:rPr>
                <w:rFonts w:hint="eastAsia"/>
                <w:sz w:val="18"/>
                <w:szCs w:val="18"/>
              </w:rPr>
              <w:t>著作权数</w:t>
            </w:r>
          </w:p>
        </w:tc>
        <w:tc>
          <w:tcPr>
            <w:tcW w:w="992" w:type="dxa"/>
            <w:vAlign w:val="center"/>
          </w:tcPr>
          <w:p>
            <w:pPr>
              <w:widowControl w:val="0"/>
              <w:wordWrap/>
              <w:adjustRightInd/>
              <w:snapToGrid/>
              <w:spacing w:line="260" w:lineRule="exact"/>
              <w:jc w:val="center"/>
              <w:textAlignment w:val="auto"/>
              <w:rPr>
                <w:rFonts w:hint="eastAsia"/>
                <w:sz w:val="18"/>
                <w:szCs w:val="18"/>
              </w:rPr>
            </w:pPr>
          </w:p>
        </w:tc>
        <w:tc>
          <w:tcPr>
            <w:tcW w:w="1559"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出版专著数</w:t>
            </w:r>
          </w:p>
        </w:tc>
        <w:tc>
          <w:tcPr>
            <w:tcW w:w="905" w:type="dxa"/>
            <w:vAlign w:val="center"/>
          </w:tcPr>
          <w:p>
            <w:pPr>
              <w:widowControl w:val="0"/>
              <w:wordWrap/>
              <w:adjustRightInd/>
              <w:snapToGrid/>
              <w:spacing w:line="260" w:lineRule="exact"/>
              <w:jc w:val="center"/>
              <w:textAlignment w:val="auto"/>
              <w:rPr>
                <w:rFonts w:hint="eastAsia"/>
                <w:sz w:val="18"/>
                <w:szCs w:val="18"/>
              </w:rPr>
            </w:pPr>
          </w:p>
        </w:tc>
      </w:tr>
      <w:tr>
        <w:trPr>
          <w:trHeight w:val="520" w:hRule="atLeast"/>
          <w:jc w:val="center"/>
        </w:trPr>
        <w:tc>
          <w:tcPr>
            <w:tcW w:w="1140"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其中博士生</w:t>
            </w:r>
          </w:p>
        </w:tc>
        <w:tc>
          <w:tcPr>
            <w:tcW w:w="985" w:type="dxa"/>
            <w:vAlign w:val="center"/>
          </w:tcPr>
          <w:p>
            <w:pPr>
              <w:widowControl w:val="0"/>
              <w:wordWrap/>
              <w:adjustRightInd/>
              <w:snapToGrid/>
              <w:spacing w:line="260" w:lineRule="exact"/>
              <w:jc w:val="left"/>
              <w:textAlignment w:val="auto"/>
              <w:rPr>
                <w:rFonts w:hint="eastAsia"/>
                <w:sz w:val="18"/>
                <w:szCs w:val="18"/>
              </w:rPr>
            </w:pPr>
          </w:p>
        </w:tc>
        <w:tc>
          <w:tcPr>
            <w:tcW w:w="1134"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其中SCI、EI收录数</w:t>
            </w:r>
          </w:p>
        </w:tc>
        <w:tc>
          <w:tcPr>
            <w:tcW w:w="1134" w:type="dxa"/>
            <w:vAlign w:val="center"/>
          </w:tcPr>
          <w:p>
            <w:pPr>
              <w:widowControl w:val="0"/>
              <w:wordWrap/>
              <w:adjustRightInd/>
              <w:snapToGrid/>
              <w:spacing w:line="260" w:lineRule="exact"/>
              <w:jc w:val="left"/>
              <w:textAlignment w:val="auto"/>
              <w:rPr>
                <w:rFonts w:hint="eastAsia"/>
                <w:sz w:val="18"/>
                <w:szCs w:val="18"/>
              </w:rPr>
            </w:pPr>
          </w:p>
        </w:tc>
        <w:tc>
          <w:tcPr>
            <w:tcW w:w="1276"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取得新理论、新原理数</w:t>
            </w:r>
          </w:p>
        </w:tc>
        <w:tc>
          <w:tcPr>
            <w:tcW w:w="992" w:type="dxa"/>
            <w:vAlign w:val="center"/>
          </w:tcPr>
          <w:p>
            <w:pPr>
              <w:widowControl w:val="0"/>
              <w:wordWrap/>
              <w:adjustRightInd/>
              <w:snapToGrid/>
              <w:spacing w:line="260" w:lineRule="exact"/>
              <w:jc w:val="center"/>
              <w:textAlignment w:val="auto"/>
              <w:rPr>
                <w:rFonts w:hint="eastAsia"/>
                <w:sz w:val="18"/>
                <w:szCs w:val="18"/>
              </w:rPr>
            </w:pPr>
          </w:p>
        </w:tc>
        <w:tc>
          <w:tcPr>
            <w:tcW w:w="1559" w:type="dxa"/>
            <w:vAlign w:val="center"/>
          </w:tcPr>
          <w:p>
            <w:pPr>
              <w:widowControl w:val="0"/>
              <w:wordWrap/>
              <w:adjustRightInd/>
              <w:snapToGrid/>
              <w:spacing w:line="260" w:lineRule="exact"/>
              <w:jc w:val="left"/>
              <w:textAlignment w:val="auto"/>
              <w:rPr>
                <w:rFonts w:hint="eastAsia"/>
                <w:sz w:val="18"/>
                <w:szCs w:val="18"/>
              </w:rPr>
            </w:pPr>
            <w:r>
              <w:rPr>
                <w:rFonts w:hint="eastAsia"/>
                <w:sz w:val="18"/>
                <w:szCs w:val="18"/>
              </w:rPr>
              <w:t>取得新技术、新工艺、新方法数</w:t>
            </w:r>
          </w:p>
        </w:tc>
        <w:tc>
          <w:tcPr>
            <w:tcW w:w="905" w:type="dxa"/>
            <w:vAlign w:val="center"/>
          </w:tcPr>
          <w:p>
            <w:pPr>
              <w:widowControl w:val="0"/>
              <w:wordWrap/>
              <w:adjustRightInd/>
              <w:snapToGrid/>
              <w:spacing w:line="260" w:lineRule="exact"/>
              <w:jc w:val="center"/>
              <w:textAlignment w:val="auto"/>
              <w:rPr>
                <w:rFonts w:hint="eastAsia"/>
                <w:sz w:val="18"/>
                <w:szCs w:val="18"/>
              </w:rPr>
            </w:pPr>
          </w:p>
        </w:tc>
      </w:tr>
      <w:tr>
        <w:trPr>
          <w:trHeight w:val="520" w:hRule="atLeast"/>
          <w:jc w:val="center"/>
        </w:trPr>
        <w:tc>
          <w:tcPr>
            <w:tcW w:w="1140"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新建生产线</w:t>
            </w:r>
          </w:p>
        </w:tc>
        <w:tc>
          <w:tcPr>
            <w:tcW w:w="985" w:type="dxa"/>
            <w:vAlign w:val="center"/>
          </w:tcPr>
          <w:p>
            <w:pPr>
              <w:widowControl w:val="0"/>
              <w:wordWrap/>
              <w:adjustRightInd/>
              <w:snapToGrid/>
              <w:spacing w:line="260" w:lineRule="exact"/>
              <w:jc w:val="center"/>
              <w:textAlignment w:val="auto"/>
              <w:rPr>
                <w:rFonts w:hint="eastAsia"/>
                <w:sz w:val="18"/>
                <w:szCs w:val="18"/>
              </w:rPr>
            </w:pPr>
          </w:p>
        </w:tc>
        <w:tc>
          <w:tcPr>
            <w:tcW w:w="1134"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新建示范工程数</w:t>
            </w:r>
          </w:p>
        </w:tc>
        <w:tc>
          <w:tcPr>
            <w:tcW w:w="1134" w:type="dxa"/>
            <w:vAlign w:val="center"/>
          </w:tcPr>
          <w:p>
            <w:pPr>
              <w:widowControl w:val="0"/>
              <w:wordWrap/>
              <w:adjustRightInd/>
              <w:snapToGrid/>
              <w:spacing w:line="260" w:lineRule="exact"/>
              <w:jc w:val="center"/>
              <w:textAlignment w:val="auto"/>
              <w:rPr>
                <w:rFonts w:hint="eastAsia"/>
                <w:sz w:val="18"/>
                <w:szCs w:val="18"/>
              </w:rPr>
            </w:pPr>
          </w:p>
        </w:tc>
        <w:tc>
          <w:tcPr>
            <w:tcW w:w="1276"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培训农民数</w:t>
            </w:r>
          </w:p>
        </w:tc>
        <w:tc>
          <w:tcPr>
            <w:tcW w:w="992" w:type="dxa"/>
            <w:vAlign w:val="center"/>
          </w:tcPr>
          <w:p>
            <w:pPr>
              <w:widowControl w:val="0"/>
              <w:wordWrap/>
              <w:adjustRightInd/>
              <w:snapToGrid/>
              <w:spacing w:line="260" w:lineRule="exact"/>
              <w:jc w:val="center"/>
              <w:textAlignment w:val="auto"/>
              <w:rPr>
                <w:rFonts w:hint="eastAsia"/>
                <w:sz w:val="18"/>
                <w:szCs w:val="18"/>
              </w:rPr>
            </w:pPr>
          </w:p>
        </w:tc>
        <w:tc>
          <w:tcPr>
            <w:tcW w:w="1559"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取得新产品、新品种、新装置数</w:t>
            </w:r>
          </w:p>
        </w:tc>
        <w:tc>
          <w:tcPr>
            <w:tcW w:w="905" w:type="dxa"/>
            <w:vAlign w:val="center"/>
          </w:tcPr>
          <w:p>
            <w:pPr>
              <w:widowControl w:val="0"/>
              <w:wordWrap/>
              <w:adjustRightInd/>
              <w:snapToGrid/>
              <w:spacing w:line="260" w:lineRule="exact"/>
              <w:jc w:val="center"/>
              <w:textAlignment w:val="auto"/>
              <w:rPr>
                <w:rFonts w:hint="eastAsia"/>
                <w:sz w:val="18"/>
                <w:szCs w:val="18"/>
              </w:rPr>
            </w:pPr>
          </w:p>
        </w:tc>
      </w:tr>
      <w:tr>
        <w:trPr>
          <w:trHeight w:val="520" w:hRule="atLeast"/>
          <w:jc w:val="center"/>
        </w:trPr>
        <w:tc>
          <w:tcPr>
            <w:tcW w:w="1140"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成果创产值（万）</w:t>
            </w:r>
          </w:p>
        </w:tc>
        <w:tc>
          <w:tcPr>
            <w:tcW w:w="985" w:type="dxa"/>
            <w:vAlign w:val="center"/>
          </w:tcPr>
          <w:p>
            <w:pPr>
              <w:widowControl w:val="0"/>
              <w:wordWrap/>
              <w:adjustRightInd/>
              <w:snapToGrid/>
              <w:spacing w:line="260" w:lineRule="exact"/>
              <w:jc w:val="center"/>
              <w:textAlignment w:val="auto"/>
              <w:rPr>
                <w:rFonts w:hint="eastAsia"/>
                <w:sz w:val="18"/>
                <w:szCs w:val="18"/>
              </w:rPr>
            </w:pPr>
          </w:p>
        </w:tc>
        <w:tc>
          <w:tcPr>
            <w:tcW w:w="1134"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成果转让数（项）</w:t>
            </w:r>
          </w:p>
        </w:tc>
        <w:tc>
          <w:tcPr>
            <w:tcW w:w="1134" w:type="dxa"/>
            <w:vAlign w:val="center"/>
          </w:tcPr>
          <w:p>
            <w:pPr>
              <w:widowControl w:val="0"/>
              <w:wordWrap/>
              <w:adjustRightInd/>
              <w:snapToGrid/>
              <w:spacing w:line="260" w:lineRule="exact"/>
              <w:jc w:val="center"/>
              <w:textAlignment w:val="auto"/>
              <w:rPr>
                <w:rFonts w:hint="eastAsia"/>
                <w:sz w:val="18"/>
                <w:szCs w:val="18"/>
              </w:rPr>
            </w:pPr>
          </w:p>
        </w:tc>
        <w:tc>
          <w:tcPr>
            <w:tcW w:w="1276"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培训技术人员数</w:t>
            </w:r>
          </w:p>
        </w:tc>
        <w:tc>
          <w:tcPr>
            <w:tcW w:w="992" w:type="dxa"/>
            <w:vAlign w:val="center"/>
          </w:tcPr>
          <w:p>
            <w:pPr>
              <w:widowControl w:val="0"/>
              <w:wordWrap/>
              <w:adjustRightInd/>
              <w:snapToGrid/>
              <w:spacing w:line="260" w:lineRule="exact"/>
              <w:jc w:val="center"/>
              <w:textAlignment w:val="auto"/>
              <w:rPr>
                <w:rFonts w:hint="eastAsia"/>
                <w:sz w:val="18"/>
                <w:szCs w:val="18"/>
              </w:rPr>
            </w:pPr>
          </w:p>
        </w:tc>
        <w:tc>
          <w:tcPr>
            <w:tcW w:w="1559"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示范、推广面积数（亩）</w:t>
            </w:r>
          </w:p>
        </w:tc>
        <w:tc>
          <w:tcPr>
            <w:tcW w:w="905" w:type="dxa"/>
            <w:vAlign w:val="center"/>
          </w:tcPr>
          <w:p>
            <w:pPr>
              <w:widowControl w:val="0"/>
              <w:wordWrap/>
              <w:adjustRightInd/>
              <w:snapToGrid/>
              <w:spacing w:line="260" w:lineRule="exact"/>
              <w:jc w:val="center"/>
              <w:textAlignment w:val="auto"/>
              <w:rPr>
                <w:rFonts w:hint="eastAsia"/>
                <w:sz w:val="18"/>
                <w:szCs w:val="18"/>
              </w:rPr>
            </w:pPr>
          </w:p>
        </w:tc>
      </w:tr>
      <w:tr>
        <w:trPr>
          <w:trHeight w:val="545" w:hRule="atLeast"/>
          <w:jc w:val="center"/>
        </w:trPr>
        <w:tc>
          <w:tcPr>
            <w:tcW w:w="1140"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成果创税收（万）</w:t>
            </w:r>
          </w:p>
        </w:tc>
        <w:tc>
          <w:tcPr>
            <w:tcW w:w="985" w:type="dxa"/>
            <w:vAlign w:val="center"/>
          </w:tcPr>
          <w:p>
            <w:pPr>
              <w:widowControl w:val="0"/>
              <w:wordWrap/>
              <w:adjustRightInd/>
              <w:snapToGrid/>
              <w:spacing w:line="260" w:lineRule="exact"/>
              <w:jc w:val="center"/>
              <w:textAlignment w:val="auto"/>
              <w:rPr>
                <w:rFonts w:hint="eastAsia"/>
                <w:sz w:val="18"/>
                <w:szCs w:val="18"/>
              </w:rPr>
            </w:pPr>
          </w:p>
        </w:tc>
        <w:tc>
          <w:tcPr>
            <w:tcW w:w="1134"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成果转让收入（万）</w:t>
            </w:r>
          </w:p>
        </w:tc>
        <w:tc>
          <w:tcPr>
            <w:tcW w:w="1134" w:type="dxa"/>
            <w:vAlign w:val="center"/>
          </w:tcPr>
          <w:p>
            <w:pPr>
              <w:widowControl w:val="0"/>
              <w:wordWrap/>
              <w:adjustRightInd/>
              <w:snapToGrid/>
              <w:spacing w:line="260" w:lineRule="exact"/>
              <w:jc w:val="center"/>
              <w:textAlignment w:val="auto"/>
              <w:rPr>
                <w:rFonts w:hint="eastAsia"/>
                <w:sz w:val="18"/>
                <w:szCs w:val="18"/>
              </w:rPr>
            </w:pPr>
          </w:p>
        </w:tc>
        <w:tc>
          <w:tcPr>
            <w:tcW w:w="1276"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成果创利润（万）</w:t>
            </w:r>
          </w:p>
        </w:tc>
        <w:tc>
          <w:tcPr>
            <w:tcW w:w="992" w:type="dxa"/>
            <w:vAlign w:val="center"/>
          </w:tcPr>
          <w:p>
            <w:pPr>
              <w:widowControl w:val="0"/>
              <w:wordWrap/>
              <w:adjustRightInd/>
              <w:snapToGrid/>
              <w:spacing w:line="260" w:lineRule="exact"/>
              <w:jc w:val="center"/>
              <w:textAlignment w:val="auto"/>
              <w:rPr>
                <w:rFonts w:hint="eastAsia"/>
                <w:sz w:val="18"/>
                <w:szCs w:val="18"/>
              </w:rPr>
            </w:pPr>
          </w:p>
        </w:tc>
        <w:tc>
          <w:tcPr>
            <w:tcW w:w="1559" w:type="dxa"/>
            <w:vAlign w:val="center"/>
          </w:tcPr>
          <w:p>
            <w:pPr>
              <w:widowControl w:val="0"/>
              <w:wordWrap/>
              <w:adjustRightInd/>
              <w:snapToGrid/>
              <w:spacing w:line="260" w:lineRule="exact"/>
              <w:jc w:val="center"/>
              <w:textAlignment w:val="auto"/>
              <w:rPr>
                <w:rFonts w:hint="eastAsia"/>
                <w:sz w:val="18"/>
                <w:szCs w:val="18"/>
              </w:rPr>
            </w:pPr>
            <w:r>
              <w:rPr>
                <w:rFonts w:hint="eastAsia"/>
                <w:sz w:val="18"/>
                <w:szCs w:val="18"/>
              </w:rPr>
              <w:t>成果创出口额（万）</w:t>
            </w:r>
          </w:p>
        </w:tc>
        <w:tc>
          <w:tcPr>
            <w:tcW w:w="905" w:type="dxa"/>
            <w:vAlign w:val="center"/>
          </w:tcPr>
          <w:p>
            <w:pPr>
              <w:widowControl w:val="0"/>
              <w:wordWrap/>
              <w:adjustRightInd/>
              <w:snapToGrid/>
              <w:spacing w:line="260" w:lineRule="exact"/>
              <w:jc w:val="center"/>
              <w:textAlignment w:val="auto"/>
              <w:rPr>
                <w:rFonts w:hint="eastAsia"/>
                <w:sz w:val="18"/>
                <w:szCs w:val="18"/>
              </w:rPr>
            </w:pPr>
          </w:p>
        </w:tc>
      </w:tr>
    </w:tbl>
    <w:p>
      <w:pPr>
        <w:jc w:val="center"/>
        <w:sectPr>
          <w:footerReference r:id="rId6" w:type="default"/>
          <w:pgSz w:w="11905" w:h="16838"/>
          <w:pgMar w:top="1701" w:right="1531" w:bottom="1701" w:left="1531" w:header="851" w:footer="992" w:gutter="0"/>
          <w:paperSrc w:first="0" w:other="0"/>
          <w:pgNumType w:fmt="numberInDash" w:start="9"/>
          <w:cols w:space="720" w:num="1"/>
          <w:rtlGutter w:val="0"/>
          <w:docGrid w:type="lines" w:linePitch="421"/>
        </w:sectPr>
      </w:pPr>
    </w:p>
    <w:p>
      <w:pPr>
        <w:jc w:val="center"/>
        <w:rPr>
          <w:rFonts w:hint="eastAsia"/>
          <w:b/>
          <w:sz w:val="32"/>
          <w:szCs w:val="32"/>
        </w:rPr>
      </w:pPr>
      <w:r>
        <w:rPr>
          <w:rFonts w:hint="eastAsia"/>
          <w:b/>
          <w:sz w:val="32"/>
          <w:szCs w:val="32"/>
        </w:rPr>
        <w:t>项目中期目标及考核指标完成情况</w:t>
      </w:r>
    </w:p>
    <w:tbl>
      <w:tblPr>
        <w:tblW w:w="14450" w:type="dxa"/>
        <w:jc w:val="center"/>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033"/>
        <w:gridCol w:w="3590"/>
        <w:gridCol w:w="1274"/>
        <w:gridCol w:w="1027"/>
        <w:gridCol w:w="1322"/>
        <w:gridCol w:w="1467"/>
        <w:gridCol w:w="1322"/>
        <w:gridCol w:w="1174"/>
        <w:gridCol w:w="971"/>
      </w:tblGrid>
      <w:tr>
        <w:trPr>
          <w:trHeight w:val="443" w:hRule="atLeast"/>
          <w:jc w:val="center"/>
        </w:trPr>
        <w:tc>
          <w:tcPr>
            <w:tcW w:w="1270" w:type="dxa"/>
            <w:vMerge w:val="restart"/>
            <w:vAlign w:val="center"/>
          </w:tcPr>
          <w:p>
            <w:pPr>
              <w:jc w:val="center"/>
              <w:rPr>
                <w:rFonts w:hint="eastAsia"/>
                <w:b/>
                <w:sz w:val="18"/>
                <w:szCs w:val="18"/>
              </w:rPr>
            </w:pPr>
            <w:r>
              <w:rPr>
                <w:rFonts w:hint="eastAsia"/>
                <w:b/>
                <w:sz w:val="18"/>
                <w:szCs w:val="18"/>
              </w:rPr>
              <w:t>项目目标</w:t>
            </w:r>
          </w:p>
        </w:tc>
        <w:tc>
          <w:tcPr>
            <w:tcW w:w="1033" w:type="dxa"/>
            <w:vMerge w:val="restart"/>
            <w:vAlign w:val="center"/>
          </w:tcPr>
          <w:p>
            <w:pPr>
              <w:jc w:val="center"/>
              <w:rPr>
                <w:rFonts w:hint="eastAsia"/>
                <w:b/>
                <w:sz w:val="18"/>
                <w:szCs w:val="18"/>
              </w:rPr>
            </w:pPr>
            <w:r>
              <w:rPr>
                <w:rFonts w:hint="eastAsia"/>
                <w:b/>
                <w:sz w:val="18"/>
                <w:szCs w:val="18"/>
              </w:rPr>
              <w:t>成果名称</w:t>
            </w:r>
          </w:p>
        </w:tc>
        <w:tc>
          <w:tcPr>
            <w:tcW w:w="3590" w:type="dxa"/>
            <w:vMerge w:val="restart"/>
            <w:vAlign w:val="center"/>
          </w:tcPr>
          <w:p>
            <w:pPr>
              <w:jc w:val="center"/>
              <w:rPr>
                <w:rFonts w:hint="eastAsia"/>
                <w:b/>
                <w:sz w:val="18"/>
                <w:szCs w:val="18"/>
              </w:rPr>
            </w:pPr>
            <w:r>
              <w:rPr>
                <w:rFonts w:hint="eastAsia"/>
                <w:b/>
                <w:sz w:val="18"/>
                <w:szCs w:val="18"/>
              </w:rPr>
              <w:t>成果类型</w:t>
            </w:r>
          </w:p>
        </w:tc>
        <w:tc>
          <w:tcPr>
            <w:tcW w:w="1274" w:type="dxa"/>
            <w:vMerge w:val="restart"/>
            <w:vAlign w:val="center"/>
          </w:tcPr>
          <w:p>
            <w:pPr>
              <w:jc w:val="center"/>
              <w:rPr>
                <w:rFonts w:hint="eastAsia"/>
                <w:b/>
                <w:sz w:val="18"/>
                <w:szCs w:val="18"/>
              </w:rPr>
            </w:pPr>
            <w:r>
              <w:rPr>
                <w:rFonts w:hint="eastAsia"/>
                <w:b/>
                <w:sz w:val="18"/>
                <w:szCs w:val="18"/>
              </w:rPr>
              <w:t>对应的课题（任务）</w:t>
            </w:r>
          </w:p>
        </w:tc>
        <w:tc>
          <w:tcPr>
            <w:tcW w:w="5138" w:type="dxa"/>
            <w:gridSpan w:val="4"/>
            <w:vAlign w:val="center"/>
          </w:tcPr>
          <w:p>
            <w:pPr>
              <w:jc w:val="center"/>
              <w:rPr>
                <w:rFonts w:hint="eastAsia"/>
                <w:b/>
                <w:sz w:val="18"/>
                <w:szCs w:val="18"/>
              </w:rPr>
            </w:pPr>
            <w:r>
              <w:rPr>
                <w:rFonts w:hint="eastAsia"/>
                <w:b/>
                <w:sz w:val="18"/>
                <w:szCs w:val="18"/>
              </w:rPr>
              <w:t>考核指标</w:t>
            </w:r>
          </w:p>
        </w:tc>
        <w:tc>
          <w:tcPr>
            <w:tcW w:w="1174" w:type="dxa"/>
            <w:vMerge w:val="restart"/>
            <w:vAlign w:val="center"/>
          </w:tcPr>
          <w:p>
            <w:pPr>
              <w:jc w:val="center"/>
              <w:rPr>
                <w:rFonts w:hint="eastAsia"/>
                <w:b/>
                <w:sz w:val="18"/>
                <w:szCs w:val="18"/>
              </w:rPr>
            </w:pPr>
            <w:r>
              <w:rPr>
                <w:rFonts w:hint="eastAsia"/>
                <w:b/>
                <w:sz w:val="18"/>
                <w:szCs w:val="18"/>
              </w:rPr>
              <w:t>考核方式（方法）及评价手段</w:t>
            </w:r>
          </w:p>
        </w:tc>
        <w:tc>
          <w:tcPr>
            <w:tcW w:w="971" w:type="dxa"/>
            <w:vMerge w:val="restart"/>
            <w:vAlign w:val="center"/>
          </w:tcPr>
          <w:p>
            <w:pPr>
              <w:jc w:val="center"/>
              <w:rPr>
                <w:rFonts w:hint="eastAsia"/>
                <w:b/>
                <w:sz w:val="18"/>
                <w:szCs w:val="18"/>
              </w:rPr>
            </w:pPr>
            <w:r>
              <w:rPr>
                <w:rFonts w:hint="eastAsia"/>
                <w:b/>
                <w:sz w:val="18"/>
                <w:szCs w:val="18"/>
              </w:rPr>
              <w:t>中期实际完成指标状态</w:t>
            </w:r>
          </w:p>
        </w:tc>
      </w:tr>
      <w:tr>
        <w:trPr>
          <w:trHeight w:val="420" w:hRule="atLeast"/>
          <w:jc w:val="center"/>
        </w:trPr>
        <w:tc>
          <w:tcPr>
            <w:tcW w:w="1270" w:type="dxa"/>
            <w:vMerge w:val="continue"/>
            <w:vAlign w:val="center"/>
          </w:tcPr>
          <w:p>
            <w:pPr>
              <w:jc w:val="center"/>
              <w:rPr>
                <w:rFonts w:hint="eastAsia"/>
                <w:b/>
                <w:sz w:val="18"/>
                <w:szCs w:val="18"/>
              </w:rPr>
            </w:pPr>
          </w:p>
        </w:tc>
        <w:tc>
          <w:tcPr>
            <w:tcW w:w="1033" w:type="dxa"/>
            <w:vMerge w:val="continue"/>
            <w:vAlign w:val="center"/>
          </w:tcPr>
          <w:p>
            <w:pPr>
              <w:jc w:val="center"/>
              <w:rPr>
                <w:rFonts w:hint="eastAsia"/>
                <w:b/>
                <w:sz w:val="18"/>
                <w:szCs w:val="18"/>
              </w:rPr>
            </w:pPr>
          </w:p>
        </w:tc>
        <w:tc>
          <w:tcPr>
            <w:tcW w:w="3590" w:type="dxa"/>
            <w:vMerge w:val="continue"/>
            <w:vAlign w:val="center"/>
          </w:tcPr>
          <w:p>
            <w:pPr>
              <w:jc w:val="center"/>
              <w:rPr>
                <w:rFonts w:hint="eastAsia"/>
                <w:b/>
                <w:sz w:val="18"/>
                <w:szCs w:val="18"/>
              </w:rPr>
            </w:pPr>
          </w:p>
        </w:tc>
        <w:tc>
          <w:tcPr>
            <w:tcW w:w="1274" w:type="dxa"/>
            <w:vMerge w:val="continue"/>
            <w:vAlign w:val="center"/>
          </w:tcPr>
          <w:p>
            <w:pPr>
              <w:jc w:val="center"/>
              <w:rPr>
                <w:rFonts w:hint="eastAsia"/>
                <w:b/>
                <w:sz w:val="18"/>
                <w:szCs w:val="18"/>
              </w:rPr>
            </w:pPr>
          </w:p>
        </w:tc>
        <w:tc>
          <w:tcPr>
            <w:tcW w:w="1027" w:type="dxa"/>
            <w:vAlign w:val="center"/>
          </w:tcPr>
          <w:p>
            <w:pPr>
              <w:jc w:val="center"/>
              <w:rPr>
                <w:rFonts w:hint="eastAsia"/>
                <w:b/>
                <w:sz w:val="18"/>
                <w:szCs w:val="18"/>
              </w:rPr>
            </w:pPr>
            <w:r>
              <w:rPr>
                <w:rFonts w:hint="eastAsia"/>
                <w:b/>
                <w:sz w:val="18"/>
                <w:szCs w:val="18"/>
              </w:rPr>
              <w:t>指标名称</w:t>
            </w:r>
          </w:p>
        </w:tc>
        <w:tc>
          <w:tcPr>
            <w:tcW w:w="1322" w:type="dxa"/>
            <w:vAlign w:val="center"/>
          </w:tcPr>
          <w:p>
            <w:pPr>
              <w:jc w:val="center"/>
              <w:rPr>
                <w:rFonts w:hint="eastAsia"/>
                <w:b/>
                <w:sz w:val="18"/>
                <w:szCs w:val="18"/>
              </w:rPr>
            </w:pPr>
            <w:r>
              <w:rPr>
                <w:rFonts w:hint="eastAsia"/>
                <w:b/>
                <w:sz w:val="18"/>
                <w:szCs w:val="18"/>
              </w:rPr>
              <w:t>立项时已有指标值/状态</w:t>
            </w:r>
          </w:p>
        </w:tc>
        <w:tc>
          <w:tcPr>
            <w:tcW w:w="1467" w:type="dxa"/>
            <w:vAlign w:val="center"/>
          </w:tcPr>
          <w:p>
            <w:pPr>
              <w:jc w:val="center"/>
              <w:rPr>
                <w:rFonts w:hint="eastAsia"/>
                <w:b/>
                <w:sz w:val="18"/>
                <w:szCs w:val="18"/>
              </w:rPr>
            </w:pPr>
            <w:r>
              <w:rPr>
                <w:rFonts w:hint="eastAsia"/>
                <w:b/>
                <w:sz w:val="18"/>
                <w:szCs w:val="18"/>
              </w:rPr>
              <w:t>中期指标值</w:t>
            </w:r>
          </w:p>
          <w:p>
            <w:pPr>
              <w:jc w:val="center"/>
              <w:rPr>
                <w:rFonts w:hint="eastAsia"/>
                <w:b/>
                <w:sz w:val="18"/>
                <w:szCs w:val="18"/>
              </w:rPr>
            </w:pPr>
            <w:r>
              <w:rPr>
                <w:rFonts w:hint="eastAsia"/>
                <w:b/>
                <w:sz w:val="18"/>
                <w:szCs w:val="18"/>
              </w:rPr>
              <w:t>/状态</w:t>
            </w:r>
          </w:p>
        </w:tc>
        <w:tc>
          <w:tcPr>
            <w:tcW w:w="1322" w:type="dxa"/>
            <w:vAlign w:val="center"/>
          </w:tcPr>
          <w:p>
            <w:pPr>
              <w:jc w:val="center"/>
              <w:rPr>
                <w:rFonts w:hint="eastAsia"/>
                <w:b/>
                <w:sz w:val="18"/>
                <w:szCs w:val="18"/>
              </w:rPr>
            </w:pPr>
            <w:r>
              <w:rPr>
                <w:rFonts w:hint="eastAsia"/>
                <w:b/>
                <w:sz w:val="18"/>
                <w:szCs w:val="18"/>
              </w:rPr>
              <w:t>完成时指标值/状态</w:t>
            </w:r>
          </w:p>
        </w:tc>
        <w:tc>
          <w:tcPr>
            <w:tcW w:w="1174" w:type="dxa"/>
            <w:vMerge w:val="continue"/>
            <w:vAlign w:val="center"/>
          </w:tcPr>
          <w:p>
            <w:pPr>
              <w:jc w:val="center"/>
              <w:rPr>
                <w:rFonts w:hint="eastAsia"/>
                <w:b/>
                <w:sz w:val="18"/>
                <w:szCs w:val="18"/>
              </w:rPr>
            </w:pPr>
          </w:p>
        </w:tc>
        <w:tc>
          <w:tcPr>
            <w:tcW w:w="971" w:type="dxa"/>
            <w:vMerge w:val="continue"/>
            <w:vAlign w:val="center"/>
          </w:tcPr>
          <w:p>
            <w:pPr>
              <w:jc w:val="center"/>
              <w:rPr>
                <w:rFonts w:hint="eastAsia"/>
                <w:b/>
                <w:sz w:val="18"/>
                <w:szCs w:val="18"/>
              </w:rPr>
            </w:pPr>
          </w:p>
        </w:tc>
      </w:tr>
      <w:tr>
        <w:trPr>
          <w:trHeight w:val="590" w:hRule="atLeast"/>
          <w:jc w:val="center"/>
        </w:trPr>
        <w:tc>
          <w:tcPr>
            <w:tcW w:w="1270" w:type="dxa"/>
            <w:vMerge w:val="restart"/>
            <w:vAlign w:val="center"/>
          </w:tcPr>
          <w:p>
            <w:pPr>
              <w:jc w:val="center"/>
              <w:rPr>
                <w:rFonts w:hint="eastAsia"/>
                <w:b/>
                <w:sz w:val="18"/>
                <w:szCs w:val="18"/>
              </w:rPr>
            </w:pPr>
          </w:p>
        </w:tc>
        <w:tc>
          <w:tcPr>
            <w:tcW w:w="1033" w:type="dxa"/>
            <w:vMerge w:val="restart"/>
            <w:vAlign w:val="center"/>
          </w:tcPr>
          <w:p>
            <w:pPr>
              <w:jc w:val="center"/>
              <w:rPr>
                <w:rFonts w:hint="eastAsia"/>
                <w:b/>
                <w:sz w:val="18"/>
                <w:szCs w:val="18"/>
              </w:rPr>
            </w:pPr>
            <w:r>
              <w:rPr>
                <w:rFonts w:hint="eastAsia"/>
                <w:b/>
                <w:sz w:val="18"/>
                <w:szCs w:val="18"/>
              </w:rPr>
              <w:t>1：</w:t>
            </w:r>
          </w:p>
        </w:tc>
        <w:tc>
          <w:tcPr>
            <w:tcW w:w="3590" w:type="dxa"/>
            <w:vMerge w:val="restart"/>
            <w:vAlign w:val="center"/>
          </w:tcPr>
          <w:p>
            <w:pPr>
              <w:rPr>
                <w:rFonts w:hint="eastAsia"/>
                <w:bCs/>
                <w:sz w:val="18"/>
                <w:szCs w:val="18"/>
              </w:rPr>
            </w:pPr>
            <w:r>
              <w:rPr>
                <w:rFonts w:hAnsi="宋体"/>
                <w:bCs/>
                <w:sz w:val="18"/>
                <w:szCs w:val="18"/>
              </w:rPr>
              <w:t>□</w:t>
            </w:r>
            <w:r>
              <w:rPr>
                <w:rFonts w:hint="eastAsia"/>
                <w:bCs/>
                <w:sz w:val="18"/>
                <w:szCs w:val="18"/>
              </w:rPr>
              <w:t xml:space="preserve">新理论 </w:t>
            </w:r>
            <w:r>
              <w:rPr>
                <w:rFonts w:hAnsi="宋体"/>
                <w:bCs/>
                <w:sz w:val="18"/>
                <w:szCs w:val="18"/>
              </w:rPr>
              <w:t>□</w:t>
            </w:r>
            <w:r>
              <w:rPr>
                <w:rFonts w:hint="eastAsia"/>
                <w:bCs/>
                <w:sz w:val="18"/>
                <w:szCs w:val="18"/>
              </w:rPr>
              <w:t xml:space="preserve">新产品 </w:t>
            </w:r>
            <w:r>
              <w:rPr>
                <w:rFonts w:hAnsi="宋体"/>
                <w:bCs/>
                <w:sz w:val="18"/>
                <w:szCs w:val="18"/>
              </w:rPr>
              <w:t>□</w:t>
            </w:r>
            <w:r>
              <w:rPr>
                <w:rFonts w:hint="eastAsia"/>
                <w:bCs/>
                <w:sz w:val="18"/>
                <w:szCs w:val="18"/>
              </w:rPr>
              <w:t xml:space="preserve">新原理 </w:t>
            </w:r>
            <w:r>
              <w:rPr>
                <w:rFonts w:hAnsi="宋体"/>
                <w:bCs/>
                <w:sz w:val="18"/>
                <w:szCs w:val="18"/>
              </w:rPr>
              <w:t>□</w:t>
            </w:r>
            <w:r>
              <w:rPr>
                <w:rFonts w:hint="eastAsia"/>
                <w:bCs/>
                <w:sz w:val="18"/>
                <w:szCs w:val="18"/>
              </w:rPr>
              <w:t xml:space="preserve">新技术 </w:t>
            </w:r>
            <w:r>
              <w:rPr>
                <w:rFonts w:hAnsi="宋体"/>
                <w:bCs/>
                <w:sz w:val="18"/>
                <w:szCs w:val="18"/>
              </w:rPr>
              <w:t>□</w:t>
            </w:r>
            <w:r>
              <w:rPr>
                <w:rFonts w:hint="eastAsia"/>
                <w:bCs/>
                <w:sz w:val="18"/>
                <w:szCs w:val="18"/>
              </w:rPr>
              <w:t xml:space="preserve"> 关键部件 </w:t>
            </w:r>
            <w:r>
              <w:rPr>
                <w:rFonts w:hAnsi="宋体"/>
                <w:bCs/>
                <w:sz w:val="18"/>
                <w:szCs w:val="18"/>
              </w:rPr>
              <w:t>□</w:t>
            </w:r>
            <w:r>
              <w:rPr>
                <w:rFonts w:hint="eastAsia"/>
                <w:bCs/>
                <w:sz w:val="18"/>
                <w:szCs w:val="18"/>
              </w:rPr>
              <w:t xml:space="preserve">软件 </w:t>
            </w:r>
            <w:r>
              <w:rPr>
                <w:rFonts w:hAnsi="宋体"/>
                <w:bCs/>
                <w:sz w:val="18"/>
                <w:szCs w:val="18"/>
              </w:rPr>
              <w:t>□</w:t>
            </w:r>
            <w:r>
              <w:rPr>
                <w:rFonts w:hint="eastAsia"/>
                <w:bCs/>
                <w:sz w:val="18"/>
                <w:szCs w:val="18"/>
              </w:rPr>
              <w:t xml:space="preserve">应用解决方案 </w:t>
            </w:r>
          </w:p>
          <w:p>
            <w:pPr>
              <w:rPr>
                <w:rFonts w:hint="eastAsia"/>
                <w:bCs/>
                <w:sz w:val="18"/>
                <w:szCs w:val="18"/>
              </w:rPr>
            </w:pPr>
            <w:r>
              <w:rPr>
                <w:rFonts w:hAnsi="宋体"/>
                <w:bCs/>
                <w:sz w:val="18"/>
                <w:szCs w:val="18"/>
              </w:rPr>
              <w:t>□</w:t>
            </w:r>
            <w:r>
              <w:rPr>
                <w:rFonts w:hint="eastAsia"/>
                <w:bCs/>
                <w:sz w:val="18"/>
                <w:szCs w:val="18"/>
              </w:rPr>
              <w:t xml:space="preserve"> 实验装置/系统 </w:t>
            </w:r>
            <w:r>
              <w:rPr>
                <w:rFonts w:hAnsi="宋体"/>
                <w:bCs/>
                <w:sz w:val="18"/>
                <w:szCs w:val="18"/>
              </w:rPr>
              <w:t>□</w:t>
            </w:r>
            <w:r>
              <w:rPr>
                <w:rFonts w:hint="eastAsia"/>
                <w:bCs/>
                <w:sz w:val="18"/>
                <w:szCs w:val="18"/>
              </w:rPr>
              <w:t xml:space="preserve">工程工艺 </w:t>
            </w:r>
            <w:r>
              <w:rPr>
                <w:rFonts w:hAnsi="宋体"/>
                <w:bCs/>
                <w:sz w:val="18"/>
                <w:szCs w:val="18"/>
              </w:rPr>
              <w:t>□</w:t>
            </w:r>
            <w:r>
              <w:rPr>
                <w:rFonts w:hint="eastAsia"/>
                <w:bCs/>
                <w:sz w:val="18"/>
                <w:szCs w:val="18"/>
              </w:rPr>
              <w:t>标准</w:t>
            </w:r>
          </w:p>
          <w:p>
            <w:pPr>
              <w:rPr>
                <w:rFonts w:hint="eastAsia"/>
                <w:b/>
                <w:sz w:val="18"/>
                <w:szCs w:val="18"/>
              </w:rPr>
            </w:pPr>
            <w:r>
              <w:rPr>
                <w:rFonts w:hAnsi="宋体"/>
                <w:bCs/>
                <w:sz w:val="18"/>
                <w:szCs w:val="18"/>
              </w:rPr>
              <w:t>□</w:t>
            </w:r>
            <w:r>
              <w:rPr>
                <w:rFonts w:hint="eastAsia"/>
                <w:bCs/>
                <w:sz w:val="18"/>
                <w:szCs w:val="18"/>
              </w:rPr>
              <w:t xml:space="preserve">论文  </w:t>
            </w:r>
            <w:r>
              <w:rPr>
                <w:rFonts w:hAnsi="宋体"/>
                <w:bCs/>
                <w:sz w:val="18"/>
                <w:szCs w:val="18"/>
              </w:rPr>
              <w:t>□</w:t>
            </w:r>
            <w:r>
              <w:rPr>
                <w:rFonts w:hint="eastAsia"/>
                <w:bCs/>
                <w:sz w:val="18"/>
                <w:szCs w:val="18"/>
              </w:rPr>
              <w:t xml:space="preserve">发明专利  </w:t>
            </w:r>
            <w:r>
              <w:rPr>
                <w:rFonts w:hAnsi="宋体"/>
                <w:bCs/>
                <w:sz w:val="18"/>
                <w:szCs w:val="18"/>
              </w:rPr>
              <w:t>□</w:t>
            </w:r>
            <w:r>
              <w:rPr>
                <w:rFonts w:hint="eastAsia"/>
                <w:bCs/>
                <w:sz w:val="18"/>
                <w:szCs w:val="18"/>
              </w:rPr>
              <w:t>其他</w:t>
            </w:r>
          </w:p>
        </w:tc>
        <w:tc>
          <w:tcPr>
            <w:tcW w:w="1274" w:type="dxa"/>
            <w:vMerge w:val="restart"/>
            <w:vAlign w:val="center"/>
          </w:tcPr>
          <w:p>
            <w:pPr>
              <w:jc w:val="center"/>
              <w:rPr>
                <w:rFonts w:hint="eastAsia"/>
                <w:b/>
                <w:sz w:val="18"/>
                <w:szCs w:val="18"/>
              </w:rPr>
            </w:pPr>
          </w:p>
        </w:tc>
        <w:tc>
          <w:tcPr>
            <w:tcW w:w="1027" w:type="dxa"/>
            <w:vAlign w:val="center"/>
          </w:tcPr>
          <w:p>
            <w:pPr>
              <w:jc w:val="center"/>
              <w:rPr>
                <w:rFonts w:hint="eastAsia"/>
                <w:b/>
                <w:sz w:val="18"/>
                <w:szCs w:val="18"/>
              </w:rPr>
            </w:pPr>
            <w:r>
              <w:rPr>
                <w:rFonts w:hint="eastAsia"/>
                <w:b/>
                <w:sz w:val="18"/>
                <w:szCs w:val="18"/>
              </w:rPr>
              <w:t>指标1.1</w:t>
            </w:r>
          </w:p>
        </w:tc>
        <w:tc>
          <w:tcPr>
            <w:tcW w:w="1322" w:type="dxa"/>
            <w:vAlign w:val="center"/>
          </w:tcPr>
          <w:p>
            <w:pPr>
              <w:jc w:val="center"/>
              <w:rPr>
                <w:rFonts w:hint="eastAsia"/>
                <w:b/>
                <w:sz w:val="18"/>
                <w:szCs w:val="18"/>
              </w:rPr>
            </w:pPr>
          </w:p>
        </w:tc>
        <w:tc>
          <w:tcPr>
            <w:tcW w:w="1467" w:type="dxa"/>
            <w:vAlign w:val="center"/>
          </w:tcPr>
          <w:p>
            <w:pPr>
              <w:jc w:val="center"/>
              <w:rPr>
                <w:rFonts w:hint="eastAsia"/>
                <w:b/>
                <w:sz w:val="18"/>
                <w:szCs w:val="18"/>
              </w:rPr>
            </w:pPr>
          </w:p>
        </w:tc>
        <w:tc>
          <w:tcPr>
            <w:tcW w:w="1322" w:type="dxa"/>
            <w:vAlign w:val="center"/>
          </w:tcPr>
          <w:p>
            <w:pPr>
              <w:jc w:val="center"/>
              <w:rPr>
                <w:rFonts w:hint="eastAsia"/>
                <w:b/>
                <w:sz w:val="18"/>
                <w:szCs w:val="18"/>
              </w:rPr>
            </w:pPr>
          </w:p>
        </w:tc>
        <w:tc>
          <w:tcPr>
            <w:tcW w:w="1174" w:type="dxa"/>
            <w:vAlign w:val="center"/>
          </w:tcPr>
          <w:p>
            <w:pPr>
              <w:jc w:val="center"/>
              <w:rPr>
                <w:rFonts w:hint="eastAsia"/>
                <w:b/>
                <w:sz w:val="18"/>
                <w:szCs w:val="18"/>
              </w:rPr>
            </w:pPr>
          </w:p>
        </w:tc>
        <w:tc>
          <w:tcPr>
            <w:tcW w:w="971" w:type="dxa"/>
            <w:vAlign w:val="center"/>
          </w:tcPr>
          <w:p>
            <w:pPr>
              <w:jc w:val="center"/>
              <w:rPr>
                <w:rFonts w:hint="eastAsia"/>
                <w:b/>
                <w:sz w:val="18"/>
                <w:szCs w:val="18"/>
              </w:rPr>
            </w:pPr>
          </w:p>
        </w:tc>
      </w:tr>
      <w:tr>
        <w:trPr>
          <w:trHeight w:val="1014" w:hRule="atLeast"/>
          <w:jc w:val="center"/>
        </w:trPr>
        <w:tc>
          <w:tcPr>
            <w:tcW w:w="1270" w:type="dxa"/>
            <w:vMerge w:val="continue"/>
            <w:vAlign w:val="center"/>
          </w:tcPr>
          <w:p>
            <w:pPr>
              <w:jc w:val="center"/>
              <w:rPr>
                <w:rFonts w:hint="eastAsia"/>
                <w:b/>
                <w:sz w:val="18"/>
                <w:szCs w:val="18"/>
              </w:rPr>
            </w:pPr>
          </w:p>
        </w:tc>
        <w:tc>
          <w:tcPr>
            <w:tcW w:w="1033" w:type="dxa"/>
            <w:vMerge w:val="continue"/>
            <w:vAlign w:val="center"/>
          </w:tcPr>
          <w:p>
            <w:pPr>
              <w:jc w:val="center"/>
              <w:rPr>
                <w:rFonts w:hint="eastAsia"/>
                <w:b/>
                <w:sz w:val="18"/>
                <w:szCs w:val="18"/>
              </w:rPr>
            </w:pPr>
          </w:p>
        </w:tc>
        <w:tc>
          <w:tcPr>
            <w:tcW w:w="3590" w:type="dxa"/>
            <w:vMerge w:val="continue"/>
            <w:vAlign w:val="center"/>
          </w:tcPr>
          <w:p>
            <w:pPr>
              <w:jc w:val="center"/>
              <w:rPr>
                <w:rFonts w:hint="eastAsia"/>
                <w:b/>
                <w:sz w:val="18"/>
                <w:szCs w:val="18"/>
              </w:rPr>
            </w:pPr>
          </w:p>
        </w:tc>
        <w:tc>
          <w:tcPr>
            <w:tcW w:w="1274" w:type="dxa"/>
            <w:vMerge w:val="continue"/>
            <w:vAlign w:val="center"/>
          </w:tcPr>
          <w:p>
            <w:pPr>
              <w:jc w:val="center"/>
              <w:rPr>
                <w:rFonts w:hint="eastAsia"/>
                <w:b/>
                <w:sz w:val="18"/>
                <w:szCs w:val="18"/>
              </w:rPr>
            </w:pPr>
          </w:p>
        </w:tc>
        <w:tc>
          <w:tcPr>
            <w:tcW w:w="1027" w:type="dxa"/>
            <w:vAlign w:val="center"/>
          </w:tcPr>
          <w:p>
            <w:pPr>
              <w:jc w:val="center"/>
              <w:rPr>
                <w:rFonts w:hint="eastAsia"/>
                <w:b/>
                <w:sz w:val="18"/>
                <w:szCs w:val="18"/>
              </w:rPr>
            </w:pPr>
            <w:r>
              <w:rPr>
                <w:b/>
                <w:sz w:val="18"/>
                <w:szCs w:val="18"/>
              </w:rPr>
              <w:t>……</w:t>
            </w:r>
          </w:p>
        </w:tc>
        <w:tc>
          <w:tcPr>
            <w:tcW w:w="1322" w:type="dxa"/>
            <w:vAlign w:val="center"/>
          </w:tcPr>
          <w:p>
            <w:pPr>
              <w:jc w:val="center"/>
              <w:rPr>
                <w:rFonts w:hint="eastAsia"/>
                <w:b/>
                <w:sz w:val="18"/>
                <w:szCs w:val="18"/>
              </w:rPr>
            </w:pPr>
          </w:p>
        </w:tc>
        <w:tc>
          <w:tcPr>
            <w:tcW w:w="1467" w:type="dxa"/>
            <w:vAlign w:val="center"/>
          </w:tcPr>
          <w:p>
            <w:pPr>
              <w:jc w:val="center"/>
              <w:rPr>
                <w:rFonts w:hint="eastAsia"/>
                <w:b/>
                <w:sz w:val="18"/>
                <w:szCs w:val="18"/>
              </w:rPr>
            </w:pPr>
          </w:p>
        </w:tc>
        <w:tc>
          <w:tcPr>
            <w:tcW w:w="1322" w:type="dxa"/>
            <w:vAlign w:val="center"/>
          </w:tcPr>
          <w:p>
            <w:pPr>
              <w:jc w:val="center"/>
              <w:rPr>
                <w:rFonts w:hint="eastAsia"/>
                <w:b/>
                <w:sz w:val="18"/>
                <w:szCs w:val="18"/>
              </w:rPr>
            </w:pPr>
          </w:p>
        </w:tc>
        <w:tc>
          <w:tcPr>
            <w:tcW w:w="1174" w:type="dxa"/>
            <w:vAlign w:val="center"/>
          </w:tcPr>
          <w:p>
            <w:pPr>
              <w:jc w:val="center"/>
              <w:rPr>
                <w:rFonts w:hint="eastAsia"/>
                <w:b/>
                <w:sz w:val="18"/>
                <w:szCs w:val="18"/>
              </w:rPr>
            </w:pPr>
          </w:p>
        </w:tc>
        <w:tc>
          <w:tcPr>
            <w:tcW w:w="971" w:type="dxa"/>
            <w:vAlign w:val="center"/>
          </w:tcPr>
          <w:p>
            <w:pPr>
              <w:jc w:val="center"/>
              <w:rPr>
                <w:rFonts w:hint="eastAsia"/>
                <w:b/>
                <w:sz w:val="18"/>
                <w:szCs w:val="18"/>
              </w:rPr>
            </w:pPr>
          </w:p>
        </w:tc>
      </w:tr>
      <w:tr>
        <w:trPr>
          <w:trHeight w:val="590" w:hRule="atLeast"/>
          <w:jc w:val="center"/>
        </w:trPr>
        <w:tc>
          <w:tcPr>
            <w:tcW w:w="1270" w:type="dxa"/>
            <w:vMerge w:val="restart"/>
            <w:vAlign w:val="center"/>
          </w:tcPr>
          <w:p>
            <w:pPr>
              <w:jc w:val="center"/>
              <w:rPr>
                <w:rFonts w:hint="eastAsia"/>
                <w:b/>
                <w:sz w:val="18"/>
                <w:szCs w:val="18"/>
              </w:rPr>
            </w:pPr>
          </w:p>
        </w:tc>
        <w:tc>
          <w:tcPr>
            <w:tcW w:w="1033" w:type="dxa"/>
            <w:vMerge w:val="restart"/>
            <w:vAlign w:val="center"/>
          </w:tcPr>
          <w:p>
            <w:pPr>
              <w:jc w:val="center"/>
              <w:rPr>
                <w:rFonts w:hint="eastAsia"/>
                <w:b/>
                <w:sz w:val="18"/>
                <w:szCs w:val="18"/>
              </w:rPr>
            </w:pPr>
            <w:r>
              <w:rPr>
                <w:rFonts w:hint="eastAsia"/>
                <w:b/>
                <w:sz w:val="18"/>
                <w:szCs w:val="18"/>
              </w:rPr>
              <w:t>2：</w:t>
            </w:r>
          </w:p>
        </w:tc>
        <w:tc>
          <w:tcPr>
            <w:tcW w:w="3590" w:type="dxa"/>
            <w:vMerge w:val="restart"/>
            <w:vAlign w:val="center"/>
          </w:tcPr>
          <w:p>
            <w:pPr>
              <w:jc w:val="center"/>
              <w:rPr>
                <w:rFonts w:hint="eastAsia"/>
                <w:b/>
                <w:sz w:val="18"/>
                <w:szCs w:val="18"/>
              </w:rPr>
            </w:pPr>
            <w:r>
              <w:rPr>
                <w:rFonts w:hint="eastAsia"/>
                <w:b/>
                <w:sz w:val="18"/>
                <w:szCs w:val="18"/>
              </w:rPr>
              <w:t>同上</w:t>
            </w:r>
          </w:p>
        </w:tc>
        <w:tc>
          <w:tcPr>
            <w:tcW w:w="1274" w:type="dxa"/>
            <w:vMerge w:val="restart"/>
            <w:vAlign w:val="center"/>
          </w:tcPr>
          <w:p>
            <w:pPr>
              <w:jc w:val="center"/>
              <w:rPr>
                <w:rFonts w:hint="eastAsia"/>
                <w:b/>
                <w:sz w:val="18"/>
                <w:szCs w:val="18"/>
              </w:rPr>
            </w:pPr>
          </w:p>
        </w:tc>
        <w:tc>
          <w:tcPr>
            <w:tcW w:w="1027" w:type="dxa"/>
            <w:vAlign w:val="center"/>
          </w:tcPr>
          <w:p>
            <w:pPr>
              <w:jc w:val="center"/>
              <w:rPr>
                <w:rFonts w:hint="eastAsia"/>
                <w:b/>
                <w:sz w:val="18"/>
                <w:szCs w:val="18"/>
              </w:rPr>
            </w:pPr>
            <w:r>
              <w:rPr>
                <w:rFonts w:hint="eastAsia"/>
                <w:b/>
                <w:sz w:val="18"/>
                <w:szCs w:val="18"/>
              </w:rPr>
              <w:t>指标2.1</w:t>
            </w:r>
          </w:p>
        </w:tc>
        <w:tc>
          <w:tcPr>
            <w:tcW w:w="1322" w:type="dxa"/>
            <w:vAlign w:val="center"/>
          </w:tcPr>
          <w:p>
            <w:pPr>
              <w:jc w:val="center"/>
              <w:rPr>
                <w:rFonts w:hint="eastAsia"/>
                <w:b/>
                <w:sz w:val="18"/>
                <w:szCs w:val="18"/>
              </w:rPr>
            </w:pPr>
          </w:p>
        </w:tc>
        <w:tc>
          <w:tcPr>
            <w:tcW w:w="1467" w:type="dxa"/>
            <w:vAlign w:val="center"/>
          </w:tcPr>
          <w:p>
            <w:pPr>
              <w:jc w:val="center"/>
              <w:rPr>
                <w:rFonts w:hint="eastAsia"/>
                <w:b/>
                <w:sz w:val="18"/>
                <w:szCs w:val="18"/>
              </w:rPr>
            </w:pPr>
          </w:p>
        </w:tc>
        <w:tc>
          <w:tcPr>
            <w:tcW w:w="1322" w:type="dxa"/>
            <w:vAlign w:val="center"/>
          </w:tcPr>
          <w:p>
            <w:pPr>
              <w:jc w:val="center"/>
              <w:rPr>
                <w:rFonts w:hint="eastAsia"/>
                <w:b/>
                <w:sz w:val="18"/>
                <w:szCs w:val="18"/>
              </w:rPr>
            </w:pPr>
          </w:p>
        </w:tc>
        <w:tc>
          <w:tcPr>
            <w:tcW w:w="1174" w:type="dxa"/>
            <w:vAlign w:val="center"/>
          </w:tcPr>
          <w:p>
            <w:pPr>
              <w:jc w:val="center"/>
              <w:rPr>
                <w:rFonts w:hint="eastAsia"/>
                <w:b/>
                <w:sz w:val="18"/>
                <w:szCs w:val="18"/>
              </w:rPr>
            </w:pPr>
          </w:p>
        </w:tc>
        <w:tc>
          <w:tcPr>
            <w:tcW w:w="971" w:type="dxa"/>
            <w:vAlign w:val="center"/>
          </w:tcPr>
          <w:p>
            <w:pPr>
              <w:jc w:val="center"/>
              <w:rPr>
                <w:rFonts w:hint="eastAsia"/>
                <w:b/>
                <w:sz w:val="18"/>
                <w:szCs w:val="18"/>
              </w:rPr>
            </w:pPr>
          </w:p>
        </w:tc>
      </w:tr>
      <w:tr>
        <w:trPr>
          <w:trHeight w:val="505" w:hRule="atLeast"/>
          <w:jc w:val="center"/>
        </w:trPr>
        <w:tc>
          <w:tcPr>
            <w:tcW w:w="1270" w:type="dxa"/>
            <w:vMerge w:val="continue"/>
            <w:vAlign w:val="center"/>
          </w:tcPr>
          <w:p>
            <w:pPr>
              <w:jc w:val="center"/>
              <w:rPr>
                <w:rFonts w:hint="eastAsia"/>
                <w:b/>
                <w:sz w:val="18"/>
                <w:szCs w:val="18"/>
              </w:rPr>
            </w:pPr>
          </w:p>
        </w:tc>
        <w:tc>
          <w:tcPr>
            <w:tcW w:w="1033" w:type="dxa"/>
            <w:vMerge w:val="continue"/>
            <w:vAlign w:val="center"/>
          </w:tcPr>
          <w:p>
            <w:pPr>
              <w:jc w:val="center"/>
              <w:rPr>
                <w:rFonts w:hint="eastAsia"/>
                <w:b/>
                <w:sz w:val="18"/>
                <w:szCs w:val="18"/>
              </w:rPr>
            </w:pPr>
          </w:p>
        </w:tc>
        <w:tc>
          <w:tcPr>
            <w:tcW w:w="3590" w:type="dxa"/>
            <w:vMerge w:val="continue"/>
            <w:vAlign w:val="center"/>
          </w:tcPr>
          <w:p>
            <w:pPr>
              <w:jc w:val="center"/>
              <w:rPr>
                <w:rFonts w:hint="eastAsia"/>
                <w:b/>
                <w:sz w:val="18"/>
                <w:szCs w:val="18"/>
              </w:rPr>
            </w:pPr>
          </w:p>
        </w:tc>
        <w:tc>
          <w:tcPr>
            <w:tcW w:w="1274" w:type="dxa"/>
            <w:vMerge w:val="continue"/>
            <w:vAlign w:val="center"/>
          </w:tcPr>
          <w:p>
            <w:pPr>
              <w:jc w:val="center"/>
              <w:rPr>
                <w:rFonts w:hint="eastAsia"/>
                <w:b/>
                <w:sz w:val="18"/>
                <w:szCs w:val="18"/>
              </w:rPr>
            </w:pPr>
          </w:p>
        </w:tc>
        <w:tc>
          <w:tcPr>
            <w:tcW w:w="1027" w:type="dxa"/>
            <w:vAlign w:val="center"/>
          </w:tcPr>
          <w:p>
            <w:pPr>
              <w:jc w:val="center"/>
              <w:rPr>
                <w:rFonts w:hint="eastAsia"/>
                <w:b/>
                <w:sz w:val="18"/>
                <w:szCs w:val="18"/>
              </w:rPr>
            </w:pPr>
            <w:r>
              <w:rPr>
                <w:b/>
                <w:sz w:val="18"/>
                <w:szCs w:val="18"/>
              </w:rPr>
              <w:t>……</w:t>
            </w:r>
          </w:p>
        </w:tc>
        <w:tc>
          <w:tcPr>
            <w:tcW w:w="1322" w:type="dxa"/>
            <w:vAlign w:val="center"/>
          </w:tcPr>
          <w:p>
            <w:pPr>
              <w:jc w:val="center"/>
              <w:rPr>
                <w:rFonts w:hint="eastAsia"/>
                <w:b/>
                <w:sz w:val="18"/>
                <w:szCs w:val="18"/>
              </w:rPr>
            </w:pPr>
          </w:p>
        </w:tc>
        <w:tc>
          <w:tcPr>
            <w:tcW w:w="1467" w:type="dxa"/>
            <w:vAlign w:val="center"/>
          </w:tcPr>
          <w:p>
            <w:pPr>
              <w:jc w:val="center"/>
              <w:rPr>
                <w:rFonts w:hint="eastAsia"/>
                <w:b/>
                <w:sz w:val="18"/>
                <w:szCs w:val="18"/>
              </w:rPr>
            </w:pPr>
          </w:p>
        </w:tc>
        <w:tc>
          <w:tcPr>
            <w:tcW w:w="1322" w:type="dxa"/>
            <w:vAlign w:val="center"/>
          </w:tcPr>
          <w:p>
            <w:pPr>
              <w:jc w:val="center"/>
              <w:rPr>
                <w:rFonts w:hint="eastAsia"/>
                <w:b/>
                <w:sz w:val="18"/>
                <w:szCs w:val="18"/>
              </w:rPr>
            </w:pPr>
          </w:p>
        </w:tc>
        <w:tc>
          <w:tcPr>
            <w:tcW w:w="1174" w:type="dxa"/>
            <w:vAlign w:val="center"/>
          </w:tcPr>
          <w:p>
            <w:pPr>
              <w:jc w:val="center"/>
              <w:rPr>
                <w:rFonts w:hint="eastAsia"/>
                <w:b/>
                <w:sz w:val="18"/>
                <w:szCs w:val="18"/>
              </w:rPr>
            </w:pPr>
          </w:p>
        </w:tc>
        <w:tc>
          <w:tcPr>
            <w:tcW w:w="971" w:type="dxa"/>
            <w:vAlign w:val="center"/>
          </w:tcPr>
          <w:p>
            <w:pPr>
              <w:jc w:val="center"/>
              <w:rPr>
                <w:rFonts w:hint="eastAsia"/>
                <w:b/>
                <w:sz w:val="18"/>
                <w:szCs w:val="18"/>
              </w:rPr>
            </w:pPr>
          </w:p>
        </w:tc>
      </w:tr>
      <w:tr>
        <w:trPr>
          <w:trHeight w:val="590" w:hRule="atLeast"/>
          <w:jc w:val="center"/>
        </w:trPr>
        <w:tc>
          <w:tcPr>
            <w:tcW w:w="1270" w:type="dxa"/>
            <w:vMerge w:val="restart"/>
            <w:vAlign w:val="center"/>
          </w:tcPr>
          <w:p>
            <w:pPr>
              <w:jc w:val="center"/>
              <w:rPr>
                <w:rFonts w:hint="eastAsia"/>
                <w:b/>
                <w:sz w:val="18"/>
                <w:szCs w:val="18"/>
              </w:rPr>
            </w:pPr>
          </w:p>
        </w:tc>
        <w:tc>
          <w:tcPr>
            <w:tcW w:w="1033" w:type="dxa"/>
            <w:vMerge w:val="restart"/>
            <w:vAlign w:val="center"/>
          </w:tcPr>
          <w:p>
            <w:pPr>
              <w:jc w:val="center"/>
              <w:rPr>
                <w:rFonts w:hint="eastAsia"/>
                <w:b/>
                <w:sz w:val="18"/>
                <w:szCs w:val="18"/>
              </w:rPr>
            </w:pPr>
            <w:r>
              <w:rPr>
                <w:b/>
                <w:sz w:val="18"/>
                <w:szCs w:val="18"/>
              </w:rPr>
              <w:t>…</w:t>
            </w:r>
          </w:p>
        </w:tc>
        <w:tc>
          <w:tcPr>
            <w:tcW w:w="3590" w:type="dxa"/>
            <w:vMerge w:val="restart"/>
            <w:vAlign w:val="center"/>
          </w:tcPr>
          <w:p>
            <w:pPr>
              <w:jc w:val="center"/>
              <w:rPr>
                <w:rFonts w:hint="eastAsia"/>
                <w:b/>
                <w:sz w:val="18"/>
                <w:szCs w:val="18"/>
              </w:rPr>
            </w:pPr>
            <w:r>
              <w:rPr>
                <w:rFonts w:hint="eastAsia"/>
                <w:b/>
                <w:sz w:val="18"/>
                <w:szCs w:val="18"/>
              </w:rPr>
              <w:t>同上</w:t>
            </w:r>
          </w:p>
        </w:tc>
        <w:tc>
          <w:tcPr>
            <w:tcW w:w="1274" w:type="dxa"/>
            <w:vMerge w:val="restart"/>
            <w:vAlign w:val="center"/>
          </w:tcPr>
          <w:p>
            <w:pPr>
              <w:jc w:val="center"/>
              <w:rPr>
                <w:rFonts w:hint="eastAsia"/>
                <w:b/>
                <w:sz w:val="18"/>
                <w:szCs w:val="18"/>
              </w:rPr>
            </w:pPr>
          </w:p>
        </w:tc>
        <w:tc>
          <w:tcPr>
            <w:tcW w:w="1027" w:type="dxa"/>
            <w:vAlign w:val="center"/>
          </w:tcPr>
          <w:p>
            <w:pPr>
              <w:jc w:val="center"/>
              <w:rPr>
                <w:rFonts w:hint="eastAsia"/>
                <w:b/>
                <w:sz w:val="18"/>
                <w:szCs w:val="18"/>
              </w:rPr>
            </w:pPr>
            <w:r>
              <w:rPr>
                <w:rFonts w:hint="eastAsia"/>
                <w:b/>
                <w:sz w:val="18"/>
                <w:szCs w:val="18"/>
              </w:rPr>
              <w:t>指标</w:t>
            </w:r>
            <w:r>
              <w:rPr>
                <w:b/>
                <w:sz w:val="18"/>
                <w:szCs w:val="18"/>
              </w:rPr>
              <w:t>…</w:t>
            </w:r>
          </w:p>
        </w:tc>
        <w:tc>
          <w:tcPr>
            <w:tcW w:w="1322" w:type="dxa"/>
            <w:vAlign w:val="center"/>
          </w:tcPr>
          <w:p>
            <w:pPr>
              <w:jc w:val="center"/>
              <w:rPr>
                <w:rFonts w:hint="eastAsia"/>
                <w:b/>
                <w:sz w:val="18"/>
                <w:szCs w:val="18"/>
              </w:rPr>
            </w:pPr>
          </w:p>
        </w:tc>
        <w:tc>
          <w:tcPr>
            <w:tcW w:w="1467" w:type="dxa"/>
            <w:vAlign w:val="center"/>
          </w:tcPr>
          <w:p>
            <w:pPr>
              <w:jc w:val="center"/>
              <w:rPr>
                <w:rFonts w:hint="eastAsia"/>
                <w:b/>
                <w:sz w:val="18"/>
                <w:szCs w:val="18"/>
              </w:rPr>
            </w:pPr>
          </w:p>
        </w:tc>
        <w:tc>
          <w:tcPr>
            <w:tcW w:w="1322" w:type="dxa"/>
            <w:vAlign w:val="center"/>
          </w:tcPr>
          <w:p>
            <w:pPr>
              <w:jc w:val="center"/>
              <w:rPr>
                <w:rFonts w:hint="eastAsia"/>
                <w:b/>
                <w:sz w:val="18"/>
                <w:szCs w:val="18"/>
              </w:rPr>
            </w:pPr>
          </w:p>
        </w:tc>
        <w:tc>
          <w:tcPr>
            <w:tcW w:w="1174" w:type="dxa"/>
            <w:vAlign w:val="center"/>
          </w:tcPr>
          <w:p>
            <w:pPr>
              <w:jc w:val="center"/>
              <w:rPr>
                <w:rFonts w:hint="eastAsia"/>
                <w:b/>
                <w:sz w:val="18"/>
                <w:szCs w:val="18"/>
              </w:rPr>
            </w:pPr>
          </w:p>
        </w:tc>
        <w:tc>
          <w:tcPr>
            <w:tcW w:w="971" w:type="dxa"/>
            <w:vAlign w:val="center"/>
          </w:tcPr>
          <w:p>
            <w:pPr>
              <w:jc w:val="center"/>
              <w:rPr>
                <w:rFonts w:hint="eastAsia"/>
                <w:b/>
                <w:sz w:val="18"/>
                <w:szCs w:val="18"/>
              </w:rPr>
            </w:pPr>
          </w:p>
        </w:tc>
      </w:tr>
      <w:tr>
        <w:trPr>
          <w:trHeight w:val="520" w:hRule="atLeast"/>
          <w:jc w:val="center"/>
        </w:trPr>
        <w:tc>
          <w:tcPr>
            <w:tcW w:w="1270" w:type="dxa"/>
            <w:vMerge w:val="continue"/>
            <w:vAlign w:val="center"/>
          </w:tcPr>
          <w:p>
            <w:pPr>
              <w:jc w:val="center"/>
              <w:rPr>
                <w:rFonts w:hint="eastAsia"/>
                <w:b/>
                <w:sz w:val="18"/>
                <w:szCs w:val="18"/>
              </w:rPr>
            </w:pPr>
          </w:p>
        </w:tc>
        <w:tc>
          <w:tcPr>
            <w:tcW w:w="1033" w:type="dxa"/>
            <w:vMerge w:val="continue"/>
            <w:vAlign w:val="center"/>
          </w:tcPr>
          <w:p>
            <w:pPr>
              <w:jc w:val="center"/>
              <w:rPr>
                <w:rFonts w:hint="eastAsia"/>
                <w:b/>
                <w:sz w:val="18"/>
                <w:szCs w:val="18"/>
              </w:rPr>
            </w:pPr>
          </w:p>
        </w:tc>
        <w:tc>
          <w:tcPr>
            <w:tcW w:w="3590" w:type="dxa"/>
            <w:vMerge w:val="continue"/>
            <w:vAlign w:val="center"/>
          </w:tcPr>
          <w:p>
            <w:pPr>
              <w:jc w:val="center"/>
              <w:rPr>
                <w:rFonts w:hint="eastAsia"/>
                <w:b/>
                <w:sz w:val="18"/>
                <w:szCs w:val="18"/>
              </w:rPr>
            </w:pPr>
          </w:p>
        </w:tc>
        <w:tc>
          <w:tcPr>
            <w:tcW w:w="1274" w:type="dxa"/>
            <w:vMerge w:val="continue"/>
            <w:vAlign w:val="center"/>
          </w:tcPr>
          <w:p>
            <w:pPr>
              <w:jc w:val="center"/>
              <w:rPr>
                <w:rFonts w:hint="eastAsia"/>
                <w:b/>
                <w:sz w:val="18"/>
                <w:szCs w:val="18"/>
              </w:rPr>
            </w:pPr>
          </w:p>
        </w:tc>
        <w:tc>
          <w:tcPr>
            <w:tcW w:w="1027" w:type="dxa"/>
            <w:vAlign w:val="center"/>
          </w:tcPr>
          <w:p>
            <w:pPr>
              <w:jc w:val="center"/>
              <w:rPr>
                <w:rFonts w:hint="eastAsia"/>
                <w:b/>
                <w:sz w:val="18"/>
                <w:szCs w:val="18"/>
              </w:rPr>
            </w:pPr>
            <w:r>
              <w:rPr>
                <w:b/>
                <w:sz w:val="18"/>
                <w:szCs w:val="18"/>
              </w:rPr>
              <w:t>……</w:t>
            </w:r>
          </w:p>
        </w:tc>
        <w:tc>
          <w:tcPr>
            <w:tcW w:w="1322" w:type="dxa"/>
            <w:vAlign w:val="center"/>
          </w:tcPr>
          <w:p>
            <w:pPr>
              <w:jc w:val="center"/>
              <w:rPr>
                <w:rFonts w:hint="eastAsia"/>
                <w:b/>
                <w:sz w:val="18"/>
                <w:szCs w:val="18"/>
              </w:rPr>
            </w:pPr>
          </w:p>
        </w:tc>
        <w:tc>
          <w:tcPr>
            <w:tcW w:w="1467" w:type="dxa"/>
            <w:vAlign w:val="center"/>
          </w:tcPr>
          <w:p>
            <w:pPr>
              <w:jc w:val="center"/>
              <w:rPr>
                <w:rFonts w:hint="eastAsia"/>
                <w:b/>
                <w:sz w:val="18"/>
                <w:szCs w:val="18"/>
              </w:rPr>
            </w:pPr>
          </w:p>
        </w:tc>
        <w:tc>
          <w:tcPr>
            <w:tcW w:w="1322" w:type="dxa"/>
            <w:vAlign w:val="center"/>
          </w:tcPr>
          <w:p>
            <w:pPr>
              <w:jc w:val="center"/>
              <w:rPr>
                <w:rFonts w:hint="eastAsia"/>
                <w:b/>
                <w:sz w:val="18"/>
                <w:szCs w:val="18"/>
              </w:rPr>
            </w:pPr>
          </w:p>
        </w:tc>
        <w:tc>
          <w:tcPr>
            <w:tcW w:w="1174" w:type="dxa"/>
            <w:vAlign w:val="center"/>
          </w:tcPr>
          <w:p>
            <w:pPr>
              <w:jc w:val="center"/>
              <w:rPr>
                <w:rFonts w:hint="eastAsia"/>
                <w:b/>
                <w:sz w:val="18"/>
                <w:szCs w:val="18"/>
              </w:rPr>
            </w:pPr>
          </w:p>
        </w:tc>
        <w:tc>
          <w:tcPr>
            <w:tcW w:w="971" w:type="dxa"/>
            <w:vAlign w:val="center"/>
          </w:tcPr>
          <w:p>
            <w:pPr>
              <w:jc w:val="center"/>
              <w:rPr>
                <w:rFonts w:hint="eastAsia"/>
                <w:b/>
                <w:sz w:val="18"/>
                <w:szCs w:val="18"/>
              </w:rPr>
            </w:pPr>
          </w:p>
        </w:tc>
      </w:tr>
      <w:tr>
        <w:trPr>
          <w:trHeight w:val="1093" w:hRule="atLeast"/>
          <w:jc w:val="center"/>
        </w:trPr>
        <w:tc>
          <w:tcPr>
            <w:tcW w:w="1270" w:type="dxa"/>
            <w:vMerge w:val="restart"/>
            <w:vAlign w:val="center"/>
          </w:tcPr>
          <w:p>
            <w:pPr>
              <w:jc w:val="center"/>
              <w:rPr>
                <w:rFonts w:hint="eastAsia"/>
                <w:b/>
                <w:sz w:val="18"/>
                <w:szCs w:val="18"/>
              </w:rPr>
            </w:pPr>
            <w:r>
              <w:rPr>
                <w:rFonts w:hint="eastAsia"/>
                <w:b/>
                <w:sz w:val="18"/>
                <w:szCs w:val="18"/>
              </w:rPr>
              <w:t>科技报告考核指标</w:t>
            </w:r>
          </w:p>
        </w:tc>
        <w:tc>
          <w:tcPr>
            <w:tcW w:w="1033" w:type="dxa"/>
            <w:vAlign w:val="center"/>
          </w:tcPr>
          <w:p>
            <w:pPr>
              <w:jc w:val="center"/>
              <w:rPr>
                <w:rFonts w:hint="eastAsia"/>
                <w:b/>
                <w:sz w:val="18"/>
                <w:szCs w:val="18"/>
              </w:rPr>
            </w:pPr>
            <w:r>
              <w:rPr>
                <w:rFonts w:hint="eastAsia"/>
                <w:b/>
                <w:sz w:val="18"/>
                <w:szCs w:val="18"/>
              </w:rPr>
              <w:t>序号</w:t>
            </w:r>
          </w:p>
        </w:tc>
        <w:tc>
          <w:tcPr>
            <w:tcW w:w="4864" w:type="dxa"/>
            <w:gridSpan w:val="2"/>
            <w:vAlign w:val="center"/>
          </w:tcPr>
          <w:p>
            <w:pPr>
              <w:jc w:val="left"/>
              <w:rPr>
                <w:rFonts w:hint="eastAsia"/>
                <w:b/>
                <w:sz w:val="18"/>
                <w:szCs w:val="18"/>
              </w:rPr>
            </w:pPr>
            <w:r>
              <w:rPr>
                <w:rFonts w:hint="eastAsia"/>
                <w:b/>
                <w:sz w:val="18"/>
                <w:szCs w:val="18"/>
              </w:rPr>
              <w:t>报告类型</w:t>
            </w:r>
          </w:p>
        </w:tc>
        <w:tc>
          <w:tcPr>
            <w:tcW w:w="1027" w:type="dxa"/>
            <w:vAlign w:val="center"/>
          </w:tcPr>
          <w:p>
            <w:pPr>
              <w:jc w:val="center"/>
              <w:rPr>
                <w:rFonts w:hint="eastAsia"/>
                <w:b/>
                <w:sz w:val="18"/>
                <w:szCs w:val="18"/>
              </w:rPr>
            </w:pPr>
            <w:r>
              <w:rPr>
                <w:rFonts w:hint="eastAsia"/>
                <w:b/>
                <w:sz w:val="18"/>
                <w:szCs w:val="18"/>
              </w:rPr>
              <w:t>数量</w:t>
            </w:r>
          </w:p>
        </w:tc>
        <w:tc>
          <w:tcPr>
            <w:tcW w:w="2789" w:type="dxa"/>
            <w:gridSpan w:val="2"/>
            <w:vAlign w:val="center"/>
          </w:tcPr>
          <w:p>
            <w:pPr>
              <w:jc w:val="center"/>
              <w:rPr>
                <w:rFonts w:hint="eastAsia"/>
                <w:b/>
                <w:sz w:val="18"/>
                <w:szCs w:val="18"/>
              </w:rPr>
            </w:pPr>
            <w:r>
              <w:rPr>
                <w:rFonts w:hint="eastAsia"/>
                <w:b/>
                <w:sz w:val="18"/>
                <w:szCs w:val="18"/>
              </w:rPr>
              <w:t>提交时间</w:t>
            </w:r>
          </w:p>
        </w:tc>
        <w:tc>
          <w:tcPr>
            <w:tcW w:w="2496" w:type="dxa"/>
            <w:gridSpan w:val="2"/>
            <w:vAlign w:val="center"/>
          </w:tcPr>
          <w:p>
            <w:pPr>
              <w:jc w:val="center"/>
              <w:rPr>
                <w:rFonts w:hint="eastAsia"/>
                <w:b/>
                <w:sz w:val="18"/>
                <w:szCs w:val="18"/>
              </w:rPr>
            </w:pPr>
            <w:r>
              <w:rPr>
                <w:rFonts w:hint="eastAsia"/>
                <w:b/>
                <w:sz w:val="18"/>
                <w:szCs w:val="18"/>
              </w:rPr>
              <w:t>公开类别及时限</w:t>
            </w:r>
          </w:p>
        </w:tc>
        <w:tc>
          <w:tcPr>
            <w:tcW w:w="971" w:type="dxa"/>
            <w:vAlign w:val="center"/>
          </w:tcPr>
          <w:p>
            <w:pPr>
              <w:widowControl w:val="0"/>
              <w:wordWrap/>
              <w:adjustRightInd/>
              <w:snapToGrid/>
              <w:spacing w:line="300" w:lineRule="exact"/>
              <w:jc w:val="center"/>
              <w:textAlignment w:val="auto"/>
              <w:rPr>
                <w:rFonts w:hint="eastAsia"/>
                <w:b/>
                <w:sz w:val="18"/>
                <w:szCs w:val="18"/>
              </w:rPr>
            </w:pPr>
            <w:r>
              <w:rPr>
                <w:rFonts w:hint="eastAsia"/>
                <w:b/>
                <w:sz w:val="18"/>
                <w:szCs w:val="18"/>
              </w:rPr>
              <w:t>是否按计划提交科技报告</w:t>
            </w:r>
          </w:p>
        </w:tc>
      </w:tr>
      <w:tr>
        <w:trPr>
          <w:trHeight w:val="630" w:hRule="atLeast"/>
          <w:jc w:val="center"/>
        </w:trPr>
        <w:tc>
          <w:tcPr>
            <w:tcW w:w="1270" w:type="dxa"/>
            <w:vMerge w:val="continue"/>
            <w:vAlign w:val="center"/>
          </w:tcPr>
          <w:p>
            <w:pPr>
              <w:jc w:val="center"/>
              <w:rPr>
                <w:rFonts w:hint="eastAsia"/>
                <w:b/>
                <w:sz w:val="18"/>
                <w:szCs w:val="18"/>
              </w:rPr>
            </w:pPr>
          </w:p>
        </w:tc>
        <w:tc>
          <w:tcPr>
            <w:tcW w:w="1033" w:type="dxa"/>
            <w:vAlign w:val="center"/>
          </w:tcPr>
          <w:p>
            <w:pPr>
              <w:jc w:val="center"/>
              <w:rPr>
                <w:rFonts w:hint="eastAsia"/>
                <w:b/>
                <w:sz w:val="18"/>
                <w:szCs w:val="18"/>
              </w:rPr>
            </w:pPr>
          </w:p>
        </w:tc>
        <w:tc>
          <w:tcPr>
            <w:tcW w:w="3590" w:type="dxa"/>
            <w:vAlign w:val="center"/>
          </w:tcPr>
          <w:p>
            <w:pPr>
              <w:jc w:val="center"/>
              <w:rPr>
                <w:rFonts w:hint="eastAsia"/>
                <w:b/>
                <w:sz w:val="18"/>
                <w:szCs w:val="18"/>
              </w:rPr>
            </w:pPr>
          </w:p>
        </w:tc>
        <w:tc>
          <w:tcPr>
            <w:tcW w:w="1274" w:type="dxa"/>
            <w:vAlign w:val="center"/>
          </w:tcPr>
          <w:p>
            <w:pPr>
              <w:jc w:val="center"/>
              <w:rPr>
                <w:rFonts w:hint="eastAsia"/>
                <w:b/>
                <w:sz w:val="18"/>
                <w:szCs w:val="18"/>
              </w:rPr>
            </w:pPr>
          </w:p>
        </w:tc>
        <w:tc>
          <w:tcPr>
            <w:tcW w:w="1027" w:type="dxa"/>
            <w:vAlign w:val="center"/>
          </w:tcPr>
          <w:p>
            <w:pPr>
              <w:jc w:val="center"/>
              <w:rPr>
                <w:rFonts w:hint="eastAsia"/>
                <w:b/>
                <w:sz w:val="18"/>
                <w:szCs w:val="18"/>
              </w:rPr>
            </w:pPr>
          </w:p>
        </w:tc>
        <w:tc>
          <w:tcPr>
            <w:tcW w:w="1322" w:type="dxa"/>
            <w:vAlign w:val="center"/>
          </w:tcPr>
          <w:p>
            <w:pPr>
              <w:jc w:val="center"/>
              <w:rPr>
                <w:rFonts w:hint="eastAsia"/>
                <w:b/>
                <w:sz w:val="18"/>
                <w:szCs w:val="18"/>
              </w:rPr>
            </w:pPr>
          </w:p>
        </w:tc>
        <w:tc>
          <w:tcPr>
            <w:tcW w:w="1467" w:type="dxa"/>
            <w:vAlign w:val="center"/>
          </w:tcPr>
          <w:p>
            <w:pPr>
              <w:jc w:val="center"/>
              <w:rPr>
                <w:rFonts w:hint="eastAsia"/>
                <w:b/>
                <w:sz w:val="18"/>
                <w:szCs w:val="18"/>
              </w:rPr>
            </w:pPr>
          </w:p>
        </w:tc>
        <w:tc>
          <w:tcPr>
            <w:tcW w:w="1322" w:type="dxa"/>
            <w:vAlign w:val="center"/>
          </w:tcPr>
          <w:p>
            <w:pPr>
              <w:jc w:val="center"/>
              <w:rPr>
                <w:rFonts w:hint="eastAsia"/>
                <w:b/>
                <w:sz w:val="18"/>
                <w:szCs w:val="18"/>
              </w:rPr>
            </w:pPr>
          </w:p>
        </w:tc>
        <w:tc>
          <w:tcPr>
            <w:tcW w:w="1174" w:type="dxa"/>
            <w:vAlign w:val="center"/>
          </w:tcPr>
          <w:p>
            <w:pPr>
              <w:jc w:val="center"/>
              <w:rPr>
                <w:rFonts w:hint="eastAsia"/>
                <w:b/>
                <w:sz w:val="18"/>
                <w:szCs w:val="18"/>
              </w:rPr>
            </w:pPr>
          </w:p>
        </w:tc>
        <w:tc>
          <w:tcPr>
            <w:tcW w:w="971" w:type="dxa"/>
            <w:vAlign w:val="center"/>
          </w:tcPr>
          <w:p>
            <w:pPr>
              <w:jc w:val="center"/>
              <w:rPr>
                <w:rFonts w:hint="eastAsia"/>
                <w:b/>
                <w:sz w:val="18"/>
                <w:szCs w:val="18"/>
              </w:rPr>
            </w:pPr>
          </w:p>
        </w:tc>
      </w:tr>
      <w:tr>
        <w:trPr>
          <w:trHeight w:val="620" w:hRule="atLeast"/>
          <w:jc w:val="center"/>
        </w:trPr>
        <w:tc>
          <w:tcPr>
            <w:tcW w:w="14450" w:type="dxa"/>
            <w:gridSpan w:val="10"/>
            <w:vAlign w:val="center"/>
          </w:tcPr>
          <w:p>
            <w:pPr>
              <w:jc w:val="left"/>
              <w:rPr>
                <w:rFonts w:hint="eastAsia"/>
                <w:b/>
                <w:sz w:val="18"/>
                <w:szCs w:val="18"/>
              </w:rPr>
            </w:pPr>
            <w:r>
              <w:rPr>
                <w:rFonts w:hint="eastAsia"/>
                <w:b/>
                <w:sz w:val="18"/>
                <w:szCs w:val="18"/>
              </w:rPr>
              <w:t>其他目标与考核指标完成情况</w:t>
            </w:r>
          </w:p>
        </w:tc>
      </w:tr>
    </w:tbl>
    <w:p>
      <w:pPr>
        <w:jc w:val="both"/>
        <w:rPr>
          <w:rFonts w:hint="eastAsia"/>
          <w:b/>
          <w:sz w:val="28"/>
        </w:rPr>
      </w:pPr>
    </w:p>
    <w:p>
      <w:pPr>
        <w:jc w:val="center"/>
        <w:sectPr>
          <w:footerReference r:id="rId7" w:type="default"/>
          <w:pgSz w:w="16838" w:h="11905" w:orient="landscape"/>
          <w:pgMar w:top="1531" w:right="1701" w:bottom="1531" w:left="1701" w:header="851" w:footer="992" w:gutter="0"/>
          <w:paperSrc w:first="0" w:other="0"/>
          <w:pgNumType w:fmt="numberInDash" w:start="12"/>
          <w:cols w:space="720" w:num="1"/>
          <w:rtlGutter w:val="0"/>
          <w:docGrid w:type="lines" w:linePitch="421"/>
        </w:sectPr>
      </w:pPr>
    </w:p>
    <w:tbl>
      <w:tblPr>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1"/>
      </w:tblGrid>
      <w:tr>
        <w:trPr>
          <w:cantSplit/>
          <w:trHeight w:val="70" w:hRule="atLeast"/>
          <w:jc w:val="center"/>
        </w:trPr>
        <w:tc>
          <w:tcPr>
            <w:tcW w:w="8611" w:type="dxa"/>
            <w:tcBorders>
              <w:bottom w:val="nil"/>
            </w:tcBorders>
            <w:vAlign w:val="top"/>
          </w:tcPr>
          <w:p>
            <w:pPr>
              <w:rPr>
                <w:rFonts w:hint="eastAsia"/>
              </w:rPr>
            </w:pPr>
            <w:r>
              <w:rPr>
                <w:rFonts w:hint="eastAsia"/>
              </w:rPr>
              <w:t>承担单位意见：</w:t>
            </w: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r>
              <w:rPr>
                <w:rFonts w:hint="eastAsia"/>
              </w:rPr>
              <w:t xml:space="preserve">                                                  </w:t>
            </w:r>
            <w:r>
              <w:rPr>
                <w:rFonts w:hint="default"/>
                <w:lang/>
              </w:rPr>
              <w:t xml:space="preserve">  </w:t>
            </w:r>
            <w:r>
              <w:rPr>
                <w:rFonts w:hint="eastAsia"/>
              </w:rPr>
              <w:t>（签章）</w:t>
            </w: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r>
              <w:rPr>
                <w:rFonts w:hint="eastAsia"/>
              </w:rPr>
              <w:t xml:space="preserve">                                                         年    月    日</w:t>
            </w:r>
          </w:p>
        </w:tc>
      </w:tr>
      <w:tr>
        <w:trPr>
          <w:cantSplit/>
          <w:trHeight w:val="70" w:hRule="atLeast"/>
          <w:jc w:val="center"/>
        </w:trPr>
        <w:tc>
          <w:tcPr>
            <w:tcW w:w="8611" w:type="dxa"/>
            <w:tcBorders>
              <w:top w:val="single" w:color="auto" w:sz="4" w:space="0"/>
              <w:bottom w:val="nil"/>
            </w:tcBorders>
            <w:vAlign w:val="top"/>
          </w:tcPr>
          <w:p>
            <w:pPr>
              <w:rPr>
                <w:rFonts w:hint="eastAsia"/>
              </w:rPr>
            </w:pPr>
            <w:r>
              <w:rPr>
                <w:rFonts w:hint="eastAsia"/>
              </w:rPr>
              <w:t>主管部门意见：</w:t>
            </w: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r>
              <w:rPr>
                <w:rFonts w:hint="eastAsia"/>
              </w:rPr>
              <w:t xml:space="preserve">                                                  </w:t>
            </w:r>
            <w:r>
              <w:rPr>
                <w:rFonts w:hint="default"/>
                <w:lang/>
              </w:rPr>
              <w:t xml:space="preserve"> </w:t>
            </w:r>
            <w:r>
              <w:rPr>
                <w:rFonts w:hint="eastAsia"/>
              </w:rPr>
              <w:t>（签章）</w:t>
            </w: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r>
              <w:rPr>
                <w:rFonts w:hint="eastAsia"/>
              </w:rPr>
              <w:t xml:space="preserve">                                                         年    月    日</w:t>
            </w:r>
          </w:p>
        </w:tc>
      </w:tr>
      <w:tr>
        <w:trPr>
          <w:cantSplit/>
          <w:trHeight w:val="70" w:hRule="atLeast"/>
          <w:jc w:val="center"/>
        </w:trPr>
        <w:tc>
          <w:tcPr>
            <w:tcW w:w="8611" w:type="dxa"/>
            <w:tcBorders>
              <w:top w:val="single" w:color="auto" w:sz="4" w:space="0"/>
              <w:bottom w:val="nil"/>
            </w:tcBorders>
            <w:vAlign w:val="top"/>
          </w:tcPr>
          <w:p>
            <w:pPr>
              <w:rPr>
                <w:rFonts w:hint="eastAsia"/>
              </w:rPr>
            </w:pPr>
            <w:r>
              <w:rPr>
                <w:rFonts w:hint="eastAsia"/>
              </w:rPr>
              <w:t>市科技局专业科室意见：</w:t>
            </w: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r>
              <w:rPr>
                <w:rFonts w:hint="eastAsia"/>
              </w:rPr>
              <w:t xml:space="preserve">                                                        </w:t>
            </w: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single" w:color="auto" w:sz="4" w:space="0"/>
            </w:tcBorders>
            <w:vAlign w:val="top"/>
          </w:tcPr>
          <w:p>
            <w:pPr>
              <w:rPr>
                <w:rFonts w:hint="eastAsia"/>
              </w:rPr>
            </w:pPr>
            <w:r>
              <w:rPr>
                <w:rFonts w:hint="eastAsia"/>
              </w:rPr>
              <w:t xml:space="preserve"> </w:t>
            </w:r>
            <w:r>
              <w:rPr>
                <w:rFonts w:hint="default"/>
                <w:lang/>
              </w:rPr>
              <w:t xml:space="preserve">                                                       </w:t>
            </w:r>
            <w:r>
              <w:rPr>
                <w:rFonts w:hint="eastAsia"/>
              </w:rPr>
              <w:t>年    月    日</w:t>
            </w:r>
          </w:p>
        </w:tc>
      </w:tr>
      <w:tr>
        <w:trPr>
          <w:cantSplit/>
          <w:trHeight w:val="70" w:hRule="atLeast"/>
          <w:jc w:val="center"/>
        </w:trPr>
        <w:tc>
          <w:tcPr>
            <w:tcW w:w="8611" w:type="dxa"/>
            <w:tcBorders>
              <w:top w:val="single" w:color="auto" w:sz="4" w:space="0"/>
              <w:bottom w:val="nil"/>
            </w:tcBorders>
            <w:vAlign w:val="top"/>
          </w:tcPr>
          <w:p>
            <w:pPr>
              <w:rPr>
                <w:rFonts w:hint="eastAsia"/>
              </w:rPr>
            </w:pPr>
            <w:r>
              <w:rPr>
                <w:rFonts w:hint="eastAsia"/>
              </w:rPr>
              <w:t>总结意见：</w:t>
            </w: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rPr>
            </w:pPr>
          </w:p>
        </w:tc>
      </w:tr>
      <w:tr>
        <w:trPr>
          <w:cantSplit/>
          <w:trHeight w:val="70" w:hRule="atLeast"/>
          <w:jc w:val="center"/>
        </w:trPr>
        <w:tc>
          <w:tcPr>
            <w:tcW w:w="8611" w:type="dxa"/>
            <w:tcBorders>
              <w:top w:val="nil"/>
              <w:bottom w:val="nil"/>
            </w:tcBorders>
            <w:vAlign w:val="top"/>
          </w:tcPr>
          <w:p>
            <w:pPr>
              <w:rPr>
                <w:rFonts w:hint="eastAsia" w:ascii="Calibri" w:hAnsi="Calibri" w:eastAsia="宋体" w:cs="Times New Roman"/>
                <w:kern w:val="2"/>
                <w:sz w:val="21"/>
                <w:szCs w:val="24"/>
                <w:lang w:val="en-US" w:eastAsia="zh-CN" w:bidi="ar-SA"/>
              </w:rPr>
            </w:pPr>
            <w:r>
              <w:rPr>
                <w:rFonts w:hint="eastAsia"/>
              </w:rPr>
              <w:t xml:space="preserve">                                                 </w:t>
            </w:r>
            <w:r>
              <w:rPr>
                <w:rFonts w:hint="default"/>
                <w:lang/>
              </w:rPr>
              <w:t xml:space="preserve">  </w:t>
            </w:r>
            <w:r>
              <w:rPr>
                <w:rFonts w:hint="eastAsia"/>
              </w:rPr>
              <w:t xml:space="preserve"> （签章）</w:t>
            </w:r>
          </w:p>
        </w:tc>
      </w:tr>
      <w:tr>
        <w:trPr>
          <w:cantSplit/>
          <w:trHeight w:val="70" w:hRule="atLeast"/>
          <w:jc w:val="center"/>
        </w:trPr>
        <w:tc>
          <w:tcPr>
            <w:tcW w:w="8611" w:type="dxa"/>
            <w:tcBorders>
              <w:top w:val="nil"/>
              <w:bottom w:val="nil"/>
            </w:tcBorders>
            <w:vAlign w:val="top"/>
          </w:tcPr>
          <w:p>
            <w:pPr>
              <w:rPr>
                <w:rFonts w:hint="eastAsia" w:ascii="Calibri" w:hAnsi="Calibri" w:eastAsia="宋体" w:cs="Times New Roman"/>
                <w:kern w:val="2"/>
                <w:sz w:val="21"/>
                <w:szCs w:val="24"/>
                <w:lang w:val="en-US" w:eastAsia="zh-CN" w:bidi="ar-SA"/>
              </w:rPr>
            </w:pPr>
          </w:p>
        </w:tc>
      </w:tr>
      <w:tr>
        <w:trPr>
          <w:cantSplit/>
          <w:trHeight w:val="70" w:hRule="atLeast"/>
          <w:jc w:val="center"/>
        </w:trPr>
        <w:tc>
          <w:tcPr>
            <w:tcW w:w="8611" w:type="dxa"/>
            <w:tcBorders>
              <w:top w:val="nil"/>
              <w:bottom w:val="nil"/>
            </w:tcBorders>
            <w:vAlign w:val="top"/>
          </w:tcPr>
          <w:p>
            <w:pPr>
              <w:rPr>
                <w:rFonts w:hint="eastAsia" w:ascii="Calibri" w:hAnsi="Calibri" w:eastAsia="宋体" w:cs="Times New Roman"/>
                <w:kern w:val="2"/>
                <w:sz w:val="21"/>
                <w:szCs w:val="24"/>
                <w:lang w:val="en-US" w:eastAsia="zh-CN" w:bidi="ar-SA"/>
              </w:rPr>
            </w:pPr>
            <w:r>
              <w:rPr>
                <w:rFonts w:hint="eastAsia"/>
              </w:rPr>
              <w:t xml:space="preserve">                                                         年    月    日</w:t>
            </w:r>
          </w:p>
        </w:tc>
      </w:tr>
      <w:tr>
        <w:trPr>
          <w:cantSplit/>
          <w:trHeight w:val="70" w:hRule="atLeast"/>
          <w:jc w:val="center"/>
        </w:trPr>
        <w:tc>
          <w:tcPr>
            <w:tcW w:w="8611" w:type="dxa"/>
            <w:tcBorders>
              <w:top w:val="nil"/>
              <w:bottom w:val="single" w:color="auto" w:sz="4" w:space="0"/>
            </w:tcBorders>
            <w:vAlign w:val="top"/>
          </w:tcPr>
          <w:p>
            <w:pPr>
              <w:rPr>
                <w:rFonts w:hint="eastAsia"/>
              </w:rPr>
            </w:pPr>
          </w:p>
        </w:tc>
      </w:tr>
    </w:tbl>
    <w:p>
      <w:pPr>
        <w:sectPr>
          <w:footerReference r:id="rId8" w:type="default"/>
          <w:pgSz w:w="11905" w:h="16838"/>
          <w:pgMar w:top="1701" w:right="1531" w:bottom="1701" w:left="1531" w:header="851" w:footer="992" w:gutter="0"/>
          <w:paperSrc w:first="0" w:other="0"/>
          <w:pgNumType w:fmt="numberInDash" w:start="13"/>
          <w:cols w:space="720" w:num="1"/>
          <w:rtlGutter w:val="0"/>
          <w:docGrid w:type="lines" w:linePitch="421"/>
        </w:sectPr>
      </w:pPr>
    </w:p>
    <w:p>
      <w:pPr>
        <w:jc w:val="center"/>
        <w:rPr>
          <w:rFonts w:hint="eastAsia" w:ascii="宋体" w:hAnsi="宋体" w:eastAsia="宋体" w:cs="宋体"/>
          <w:b/>
          <w:bCs/>
          <w:sz w:val="44"/>
          <w:szCs w:val="44"/>
        </w:rPr>
      </w:pPr>
      <w:r>
        <w:rPr>
          <w:rFonts w:hint="eastAsia" w:ascii="宋体" w:hAnsi="宋体" w:eastAsia="宋体" w:cs="宋体"/>
          <w:b/>
          <w:bCs/>
          <w:sz w:val="44"/>
          <w:szCs w:val="44"/>
        </w:rPr>
        <w:t>编 写 提 纲</w:t>
      </w:r>
    </w:p>
    <w:p>
      <w:pPr>
        <w:jc w:val="center"/>
        <w:rPr>
          <w:rFonts w:hint="eastAsia" w:ascii="仿宋_GB2312" w:hAnsi="华文中宋" w:eastAsia="仿宋_GB2312"/>
          <w:b/>
          <w:sz w:val="30"/>
        </w:rPr>
      </w:pPr>
    </w:p>
    <w:p>
      <w:pPr>
        <w:spacing w:line="560" w:lineRule="exact"/>
        <w:ind w:firstLine="640" w:firstLineChars="200"/>
        <w:rPr>
          <w:rFonts w:eastAsia="黑体"/>
          <w:sz w:val="32"/>
          <w:szCs w:val="32"/>
        </w:rPr>
      </w:pPr>
      <w:r>
        <w:rPr>
          <w:rFonts w:hAnsi="黑体" w:eastAsia="黑体"/>
          <w:sz w:val="32"/>
          <w:szCs w:val="32"/>
        </w:rPr>
        <w:t>一、总体进展情况</w:t>
      </w:r>
    </w:p>
    <w:p>
      <w:pPr>
        <w:spacing w:line="560" w:lineRule="exact"/>
        <w:ind w:firstLine="640" w:firstLineChars="200"/>
        <w:rPr>
          <w:rFonts w:hint="eastAsia" w:eastAsia="仿宋_GB2312"/>
          <w:sz w:val="32"/>
          <w:szCs w:val="32"/>
        </w:rPr>
      </w:pPr>
      <w:r>
        <w:rPr>
          <w:rFonts w:eastAsia="仿宋_GB2312"/>
          <w:sz w:val="32"/>
          <w:szCs w:val="32"/>
        </w:rPr>
        <w:t>1．</w:t>
      </w:r>
      <w:r>
        <w:rPr>
          <w:rFonts w:hint="eastAsia" w:eastAsia="仿宋_GB2312"/>
          <w:sz w:val="32"/>
          <w:szCs w:val="32"/>
        </w:rPr>
        <w:t>项目中期总体进展情况</w:t>
      </w:r>
    </w:p>
    <w:p>
      <w:pPr>
        <w:spacing w:line="560" w:lineRule="exact"/>
        <w:ind w:firstLine="640" w:firstLineChars="200"/>
        <w:rPr>
          <w:rFonts w:hint="eastAsia" w:eastAsia="仿宋_GB2312"/>
          <w:sz w:val="32"/>
          <w:szCs w:val="32"/>
        </w:rPr>
      </w:pPr>
      <w:r>
        <w:rPr>
          <w:rFonts w:hint="eastAsia" w:eastAsia="仿宋_GB2312"/>
          <w:sz w:val="32"/>
          <w:szCs w:val="32"/>
        </w:rPr>
        <w:t>对照项目合同（任务）书的计划目标和各项主要指标要求，简要阐明项目中期进展情况，评述项目中期任务的实施进展状态。</w:t>
      </w:r>
    </w:p>
    <w:p>
      <w:pPr>
        <w:spacing w:line="560" w:lineRule="exact"/>
        <w:ind w:firstLine="640" w:firstLineChars="200"/>
        <w:rPr>
          <w:rFonts w:hint="eastAsia" w:eastAsia="仿宋_GB2312"/>
          <w:sz w:val="32"/>
          <w:szCs w:val="32"/>
        </w:rPr>
      </w:pPr>
      <w:r>
        <w:rPr>
          <w:rFonts w:eastAsia="仿宋_GB2312"/>
          <w:sz w:val="32"/>
          <w:szCs w:val="32"/>
        </w:rPr>
        <w:t>2．</w:t>
      </w:r>
      <w:r>
        <w:rPr>
          <w:rFonts w:hint="eastAsia" w:eastAsia="仿宋_GB2312"/>
          <w:sz w:val="32"/>
          <w:szCs w:val="32"/>
        </w:rPr>
        <w:t>项目调整情况</w:t>
      </w:r>
    </w:p>
    <w:p>
      <w:pPr>
        <w:spacing w:line="560" w:lineRule="exact"/>
        <w:ind w:firstLine="640" w:firstLineChars="200"/>
        <w:rPr>
          <w:rFonts w:hint="eastAsia" w:eastAsia="仿宋_GB2312"/>
          <w:sz w:val="32"/>
          <w:szCs w:val="32"/>
        </w:rPr>
      </w:pPr>
      <w:r>
        <w:rPr>
          <w:rFonts w:hint="eastAsia" w:eastAsia="仿宋_GB2312"/>
          <w:sz w:val="32"/>
          <w:szCs w:val="32"/>
        </w:rPr>
        <w:t>如项目出现超前/迟滞等情况，请详细说明原因、措施及履行相关申批管理制度的情况。</w:t>
      </w:r>
    </w:p>
    <w:p>
      <w:pPr>
        <w:spacing w:line="560" w:lineRule="exact"/>
        <w:ind w:firstLine="640" w:firstLineChars="200"/>
        <w:rPr>
          <w:rFonts w:hint="eastAsia" w:hAnsi="黑体" w:eastAsia="黑体"/>
          <w:sz w:val="32"/>
          <w:szCs w:val="32"/>
        </w:rPr>
      </w:pPr>
      <w:r>
        <w:rPr>
          <w:rFonts w:hint="eastAsia" w:hAnsi="黑体" w:eastAsia="黑体"/>
          <w:sz w:val="32"/>
          <w:szCs w:val="32"/>
        </w:rPr>
        <w:t>二、取得的重要进展及成果</w:t>
      </w:r>
    </w:p>
    <w:p>
      <w:pPr>
        <w:spacing w:line="560" w:lineRule="exact"/>
        <w:ind w:firstLine="640" w:firstLineChars="200"/>
        <w:rPr>
          <w:rFonts w:hint="eastAsia" w:eastAsia="仿宋_GB2312"/>
          <w:sz w:val="32"/>
          <w:szCs w:val="32"/>
        </w:rPr>
      </w:pPr>
      <w:r>
        <w:rPr>
          <w:rFonts w:hint="eastAsia" w:eastAsia="仿宋_GB2312"/>
          <w:sz w:val="32"/>
          <w:szCs w:val="32"/>
        </w:rPr>
        <w:t>1．项目中期重要进展及成果简要介绍</w:t>
      </w:r>
    </w:p>
    <w:p>
      <w:pPr>
        <w:spacing w:line="560" w:lineRule="exact"/>
        <w:ind w:firstLine="640" w:firstLineChars="200"/>
        <w:rPr>
          <w:rFonts w:hint="eastAsia" w:eastAsia="仿宋_GB2312"/>
          <w:color w:val="auto"/>
          <w:sz w:val="32"/>
          <w:szCs w:val="32"/>
        </w:rPr>
      </w:pPr>
      <w:r>
        <w:rPr>
          <w:rFonts w:hint="eastAsia" w:eastAsia="仿宋_GB2312"/>
          <w:sz w:val="32"/>
          <w:szCs w:val="32"/>
        </w:rPr>
        <w:t>项目研究工作的重要进展、阶段性成果（一般不</w:t>
      </w:r>
      <w:r>
        <w:rPr>
          <w:rFonts w:hint="eastAsia" w:eastAsia="仿宋_GB2312"/>
          <w:sz w:val="32"/>
          <w:szCs w:val="32"/>
          <w:lang w:eastAsia="zh-CN"/>
        </w:rPr>
        <w:t>超</w:t>
      </w:r>
      <w:r>
        <w:rPr>
          <w:rFonts w:hint="eastAsia" w:eastAsia="仿宋_GB2312"/>
          <w:sz w:val="32"/>
          <w:szCs w:val="32"/>
        </w:rPr>
        <w:t>过</w:t>
      </w:r>
      <w:r>
        <w:rPr>
          <w:rFonts w:hint="eastAsia" w:eastAsia="仿宋_GB2312"/>
          <w:sz w:val="32"/>
          <w:szCs w:val="32"/>
          <w:lang w:val="en-US" w:eastAsia="zh-CN"/>
        </w:rPr>
        <w:t>3</w:t>
      </w:r>
      <w:r>
        <w:rPr>
          <w:rFonts w:hint="eastAsia" w:eastAsia="仿宋_GB2312"/>
          <w:sz w:val="32"/>
          <w:szCs w:val="32"/>
        </w:rPr>
        <w:t>项）</w:t>
      </w:r>
      <w:r>
        <w:rPr>
          <w:rFonts w:hint="eastAsia" w:eastAsia="仿宋_GB2312"/>
          <w:color w:val="auto"/>
          <w:sz w:val="32"/>
          <w:szCs w:val="32"/>
        </w:rPr>
        <w:t>及前景。</w:t>
      </w:r>
    </w:p>
    <w:p>
      <w:pPr>
        <w:spacing w:line="560" w:lineRule="exact"/>
        <w:ind w:firstLine="640" w:firstLineChars="200"/>
        <w:rPr>
          <w:rFonts w:hint="eastAsia" w:eastAsia="仿宋_GB2312"/>
          <w:sz w:val="32"/>
          <w:szCs w:val="32"/>
        </w:rPr>
      </w:pPr>
      <w:r>
        <w:rPr>
          <w:rFonts w:hint="eastAsia" w:eastAsia="仿宋_GB2312"/>
          <w:sz w:val="32"/>
          <w:szCs w:val="32"/>
        </w:rPr>
        <w:t>2．预期社会经济效益</w:t>
      </w:r>
    </w:p>
    <w:p>
      <w:pPr>
        <w:spacing w:line="560" w:lineRule="exact"/>
        <w:ind w:firstLine="640" w:firstLineChars="200"/>
        <w:rPr>
          <w:rFonts w:hint="eastAsia" w:eastAsia="仿宋_GB2312"/>
          <w:sz w:val="32"/>
          <w:szCs w:val="32"/>
        </w:rPr>
      </w:pPr>
      <w:r>
        <w:rPr>
          <w:rFonts w:hint="eastAsia" w:eastAsia="仿宋_GB2312"/>
          <w:sz w:val="32"/>
          <w:szCs w:val="32"/>
        </w:rPr>
        <w:t>重点阐明对行业产生的重要影响，对社会民生、生态环境的作用，以及研究成果的合作交流、转移转化和示范推广情况，人才、专利、技术标准战略在项目中的实施情况等。</w:t>
      </w:r>
    </w:p>
    <w:p>
      <w:pPr>
        <w:spacing w:line="560" w:lineRule="exact"/>
        <w:ind w:firstLine="640" w:firstLineChars="200"/>
        <w:rPr>
          <w:rFonts w:hint="eastAsia" w:hAnsi="黑体" w:eastAsia="黑体"/>
          <w:sz w:val="32"/>
          <w:szCs w:val="32"/>
        </w:rPr>
      </w:pPr>
      <w:r>
        <w:rPr>
          <w:rFonts w:hint="eastAsia" w:hAnsi="黑体" w:eastAsia="黑体"/>
          <w:sz w:val="32"/>
          <w:szCs w:val="32"/>
        </w:rPr>
        <w:t>三、项目人员及经费投入使用情况</w:t>
      </w:r>
    </w:p>
    <w:p>
      <w:pPr>
        <w:spacing w:line="560" w:lineRule="exact"/>
        <w:ind w:firstLine="640" w:firstLineChars="200"/>
        <w:rPr>
          <w:rFonts w:hint="eastAsia" w:eastAsia="仿宋_GB2312"/>
          <w:sz w:val="32"/>
          <w:szCs w:val="32"/>
        </w:rPr>
      </w:pPr>
      <w:r>
        <w:rPr>
          <w:rFonts w:hint="eastAsia" w:eastAsia="仿宋_GB2312"/>
          <w:sz w:val="32"/>
          <w:szCs w:val="32"/>
        </w:rPr>
        <w:t>1．人员及经费投入情况</w:t>
      </w:r>
    </w:p>
    <w:p>
      <w:pPr>
        <w:spacing w:line="560" w:lineRule="exact"/>
        <w:ind w:firstLine="640" w:firstLineChars="200"/>
        <w:rPr>
          <w:rFonts w:hint="eastAsia" w:eastAsia="仿宋_GB2312"/>
          <w:sz w:val="32"/>
          <w:szCs w:val="32"/>
        </w:rPr>
      </w:pPr>
      <w:r>
        <w:rPr>
          <w:rFonts w:eastAsia="仿宋_GB2312"/>
          <w:sz w:val="32"/>
          <w:szCs w:val="32"/>
        </w:rPr>
        <w:t>对照项目</w:t>
      </w:r>
      <w:r>
        <w:rPr>
          <w:rFonts w:hint="eastAsia" w:eastAsia="仿宋_GB2312"/>
          <w:sz w:val="32"/>
          <w:szCs w:val="32"/>
        </w:rPr>
        <w:t>合同书</w:t>
      </w:r>
      <w:r>
        <w:rPr>
          <w:rFonts w:eastAsia="仿宋_GB2312"/>
          <w:sz w:val="32"/>
          <w:szCs w:val="32"/>
        </w:rPr>
        <w:t>阐述项日及课期资金</w:t>
      </w:r>
      <w:r>
        <w:rPr>
          <w:rFonts w:hint="eastAsia" w:eastAsia="仿宋_GB2312"/>
          <w:sz w:val="32"/>
          <w:szCs w:val="32"/>
        </w:rPr>
        <w:t>（</w:t>
      </w:r>
      <w:r>
        <w:rPr>
          <w:rFonts w:eastAsia="仿宋_GB2312"/>
          <w:sz w:val="32"/>
          <w:szCs w:val="32"/>
        </w:rPr>
        <w:t>包括专项经费</w:t>
      </w:r>
      <w:r>
        <w:rPr>
          <w:rFonts w:hint="eastAsia" w:eastAsia="仿宋_GB2312"/>
          <w:sz w:val="32"/>
          <w:szCs w:val="32"/>
        </w:rPr>
        <w:t>、自</w:t>
      </w:r>
      <w:r>
        <w:rPr>
          <w:rFonts w:eastAsia="仿宋_GB2312"/>
          <w:sz w:val="32"/>
          <w:szCs w:val="32"/>
        </w:rPr>
        <w:t>筹经费等</w:t>
      </w:r>
      <w:r>
        <w:rPr>
          <w:rFonts w:hint="eastAsia" w:eastAsia="仿宋_GB2312"/>
          <w:sz w:val="32"/>
          <w:szCs w:val="32"/>
        </w:rPr>
        <w:t>）</w:t>
      </w:r>
      <w:r>
        <w:rPr>
          <w:rFonts w:eastAsia="仿宋_GB2312"/>
          <w:sz w:val="32"/>
          <w:szCs w:val="32"/>
        </w:rPr>
        <w:t>到位情况、项目资金单独核算情况，预算调剂情况，</w:t>
      </w:r>
      <w:r>
        <w:rPr>
          <w:rFonts w:hint="eastAsia" w:eastAsia="仿宋_GB2312"/>
          <w:sz w:val="32"/>
          <w:szCs w:val="32"/>
        </w:rPr>
        <w:t>支</w:t>
      </w:r>
      <w:r>
        <w:rPr>
          <w:rFonts w:eastAsia="仿宋_GB2312"/>
          <w:sz w:val="32"/>
          <w:szCs w:val="32"/>
        </w:rPr>
        <w:t>出情况和经费使用监督管理情况，人员投入情况等。</w:t>
      </w:r>
    </w:p>
    <w:p>
      <w:pPr>
        <w:spacing w:line="560" w:lineRule="exact"/>
        <w:ind w:firstLine="640" w:firstLineChars="200"/>
        <w:sectPr>
          <w:footerReference r:id="rId9" w:type="default"/>
          <w:footerReference r:id="rId10" w:type="even"/>
          <w:pgSz w:w="11905" w:h="16838"/>
          <w:pgMar w:top="1701" w:right="1531" w:bottom="1701" w:left="1531" w:header="851" w:footer="992" w:gutter="0"/>
          <w:paperSrc w:first="0" w:other="0"/>
          <w:pgNumType w:fmt="numberInDash"/>
          <w:cols w:space="720" w:num="1"/>
          <w:rtlGutter w:val="0"/>
          <w:docGrid w:type="lines" w:linePitch="421"/>
        </w:sectPr>
      </w:pPr>
    </w:p>
    <w:p>
      <w:pPr>
        <w:spacing w:line="560" w:lineRule="exact"/>
        <w:ind w:firstLine="640" w:firstLineChars="200"/>
        <w:rPr>
          <w:rFonts w:hint="eastAsia" w:eastAsia="仿宋_GB2312"/>
          <w:sz w:val="32"/>
          <w:szCs w:val="32"/>
        </w:rPr>
      </w:pPr>
      <w:r>
        <w:rPr>
          <w:rFonts w:hint="eastAsia" w:eastAsia="仿宋_GB2312"/>
          <w:sz w:val="32"/>
          <w:szCs w:val="32"/>
        </w:rPr>
        <w:t>2．项目</w:t>
      </w:r>
      <w:r>
        <w:rPr>
          <w:rFonts w:eastAsia="仿宋_GB2312"/>
          <w:sz w:val="32"/>
          <w:szCs w:val="32"/>
        </w:rPr>
        <w:t>经费</w:t>
      </w:r>
      <w:r>
        <w:rPr>
          <w:rFonts w:hint="eastAsia" w:eastAsia="仿宋_GB2312"/>
          <w:sz w:val="32"/>
          <w:szCs w:val="32"/>
        </w:rPr>
        <w:t>拨付</w:t>
      </w:r>
      <w:r>
        <w:rPr>
          <w:rFonts w:eastAsia="仿宋_GB2312"/>
          <w:sz w:val="32"/>
          <w:szCs w:val="32"/>
        </w:rPr>
        <w:t>情况</w:t>
      </w:r>
    </w:p>
    <w:p>
      <w:pPr>
        <w:spacing w:line="560" w:lineRule="exact"/>
        <w:ind w:firstLine="640" w:firstLineChars="200"/>
        <w:rPr>
          <w:rFonts w:hint="eastAsia" w:eastAsia="仿宋_GB2312"/>
          <w:sz w:val="32"/>
          <w:szCs w:val="32"/>
        </w:rPr>
      </w:pPr>
      <w:r>
        <w:rPr>
          <w:rFonts w:hint="eastAsia" w:eastAsia="仿宋_GB2312"/>
          <w:sz w:val="32"/>
          <w:szCs w:val="32"/>
        </w:rPr>
        <w:t>项目</w:t>
      </w:r>
      <w:r>
        <w:rPr>
          <w:rFonts w:eastAsia="仿宋_GB2312"/>
          <w:sz w:val="32"/>
          <w:szCs w:val="32"/>
        </w:rPr>
        <w:t>牵头单位向课期承担单位、课题承担单位向课题参与单位按付</w:t>
      </w:r>
      <w:r>
        <w:rPr>
          <w:rFonts w:hint="eastAsia" w:eastAsia="仿宋_GB2312"/>
          <w:sz w:val="32"/>
          <w:szCs w:val="32"/>
        </w:rPr>
        <w:t>财政专项</w:t>
      </w:r>
      <w:r>
        <w:rPr>
          <w:rFonts w:eastAsia="仿宋_GB2312"/>
          <w:sz w:val="32"/>
          <w:szCs w:val="32"/>
        </w:rPr>
        <w:t>资金情况。</w:t>
      </w:r>
    </w:p>
    <w:p>
      <w:pPr>
        <w:spacing w:line="560" w:lineRule="exact"/>
        <w:ind w:firstLine="640" w:firstLineChars="200"/>
        <w:rPr>
          <w:rFonts w:hint="eastAsia"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人员及经费实际调整情况</w:t>
      </w:r>
    </w:p>
    <w:p>
      <w:pPr>
        <w:spacing w:line="560" w:lineRule="exact"/>
        <w:ind w:firstLine="640" w:firstLineChars="200"/>
        <w:rPr>
          <w:rFonts w:hint="eastAsia" w:eastAsia="仿宋_GB2312"/>
          <w:sz w:val="32"/>
          <w:szCs w:val="32"/>
        </w:rPr>
      </w:pPr>
      <w:r>
        <w:rPr>
          <w:rFonts w:eastAsia="仿宋_GB2312"/>
          <w:sz w:val="32"/>
          <w:szCs w:val="32"/>
        </w:rPr>
        <w:t>如出现项目人员的调整，以及经费未及时到位、停拨、迟拨等特殊情况，请详细说明原因、措施、履行相关审批管理制度以及整改等情况。</w:t>
      </w:r>
    </w:p>
    <w:p>
      <w:pPr>
        <w:spacing w:line="560" w:lineRule="exact"/>
        <w:ind w:firstLine="640" w:firstLineChars="200"/>
        <w:rPr>
          <w:rFonts w:hint="eastAsia" w:ascii="黑体" w:hAnsi="黑体" w:eastAsia="黑体"/>
          <w:sz w:val="32"/>
          <w:szCs w:val="32"/>
        </w:rPr>
      </w:pPr>
      <w:r>
        <w:rPr>
          <w:rFonts w:ascii="黑体" w:hAnsi="黑体" w:eastAsia="黑体"/>
          <w:sz w:val="32"/>
          <w:szCs w:val="32"/>
        </w:rPr>
        <w:t>四、项目配套支撑条件情况</w:t>
      </w:r>
    </w:p>
    <w:p>
      <w:pPr>
        <w:spacing w:line="560" w:lineRule="exact"/>
        <w:ind w:firstLine="640" w:firstLineChars="200"/>
        <w:rPr>
          <w:rFonts w:hint="eastAsia" w:eastAsia="仿宋_GB2312"/>
          <w:sz w:val="32"/>
          <w:szCs w:val="32"/>
        </w:rPr>
      </w:pPr>
      <w:r>
        <w:rPr>
          <w:rFonts w:eastAsia="仿宋_GB2312"/>
          <w:sz w:val="32"/>
          <w:szCs w:val="32"/>
        </w:rPr>
        <w:t>阐述各主要研究任务的配套支撑条件落实及调整变化情况。如有调整变化，请说明调整变化对完成项目目标的影响和作用。</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w:t>
      </w:r>
      <w:r>
        <w:rPr>
          <w:rFonts w:ascii="黑体" w:hAnsi="黑体" w:eastAsia="黑体"/>
          <w:sz w:val="32"/>
          <w:szCs w:val="32"/>
        </w:rPr>
        <w:t>、项目组织实施管理工作</w:t>
      </w:r>
    </w:p>
    <w:p>
      <w:pPr>
        <w:spacing w:line="560" w:lineRule="exact"/>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项目组织管理情况</w:t>
      </w:r>
    </w:p>
    <w:p>
      <w:pPr>
        <w:spacing w:line="560" w:lineRule="exact"/>
        <w:ind w:firstLine="640" w:firstLineChars="200"/>
        <w:rPr>
          <w:rFonts w:hint="eastAsia" w:eastAsia="仿宋_GB2312"/>
          <w:sz w:val="32"/>
          <w:szCs w:val="32"/>
        </w:rPr>
      </w:pPr>
      <w:r>
        <w:rPr>
          <w:rFonts w:eastAsia="仿宋_GB2312"/>
          <w:sz w:val="32"/>
          <w:szCs w:val="32"/>
        </w:rPr>
        <w:t>阐述项目</w:t>
      </w:r>
      <w:r>
        <w:rPr>
          <w:rFonts w:hint="eastAsia" w:eastAsia="仿宋_GB2312"/>
          <w:sz w:val="32"/>
          <w:szCs w:val="32"/>
        </w:rPr>
        <w:t>在</w:t>
      </w:r>
      <w:r>
        <w:rPr>
          <w:rFonts w:eastAsia="仿宋_GB2312"/>
          <w:sz w:val="32"/>
          <w:szCs w:val="32"/>
        </w:rPr>
        <w:t>内部管理机构和管理制度建立、运行情况和效果，以及项目牵头单位组织课题间交流、检查评估等方面的管理情况。</w:t>
      </w:r>
    </w:p>
    <w:p>
      <w:pPr>
        <w:spacing w:line="560" w:lineRule="exact"/>
        <w:ind w:firstLine="640" w:firstLineChars="200"/>
        <w:rPr>
          <w:rFonts w:hint="eastAsia"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项目间协作情况</w:t>
      </w:r>
    </w:p>
    <w:p>
      <w:pPr>
        <w:spacing w:line="560" w:lineRule="exact"/>
        <w:ind w:firstLine="640" w:firstLineChars="200"/>
        <w:rPr>
          <w:rFonts w:hint="eastAsia" w:eastAsia="仿宋_GB2312"/>
          <w:sz w:val="32"/>
          <w:szCs w:val="32"/>
        </w:rPr>
      </w:pPr>
      <w:r>
        <w:rPr>
          <w:rFonts w:eastAsia="仿宋_GB2312"/>
          <w:sz w:val="32"/>
          <w:szCs w:val="32"/>
        </w:rPr>
        <w:t>阐述项目参与重点专项的相关管理活动，项目间资源与数据共享、协作研发以及成果转化应用情况等</w:t>
      </w:r>
      <w:r>
        <w:rPr>
          <w:rFonts w:hint="eastAsia" w:eastAsia="仿宋_GB2312"/>
          <w:sz w:val="32"/>
          <w:szCs w:val="32"/>
        </w:rPr>
        <w:t>。</w:t>
      </w:r>
    </w:p>
    <w:p>
      <w:pPr>
        <w:spacing w:line="560" w:lineRule="exact"/>
        <w:ind w:firstLine="640" w:firstLineChars="200"/>
        <w:rPr>
          <w:rFonts w:hint="eastAsia"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组织实施风险及应对情况</w:t>
      </w:r>
    </w:p>
    <w:p>
      <w:pPr>
        <w:spacing w:line="560" w:lineRule="exact"/>
        <w:ind w:firstLine="640" w:firstLineChars="200"/>
        <w:rPr>
          <w:rFonts w:hint="eastAsia" w:eastAsia="仿宋_GB2312"/>
          <w:sz w:val="32"/>
          <w:szCs w:val="32"/>
        </w:rPr>
      </w:pPr>
      <w:r>
        <w:rPr>
          <w:rFonts w:eastAsia="仿宋_GB2312"/>
          <w:sz w:val="32"/>
          <w:szCs w:val="32"/>
        </w:rPr>
        <w:t>阐述项目在组织实施过程中，面对外部政策、组织管理、研发变化和知识产权等方面的风险以及应对措施。</w:t>
      </w:r>
    </w:p>
    <w:p>
      <w:pPr>
        <w:spacing w:line="560" w:lineRule="exact"/>
        <w:ind w:firstLine="640" w:firstLineChars="200"/>
        <w:rPr>
          <w:rFonts w:hint="eastAsia" w:ascii="黑体" w:hAnsi="黑体" w:eastAsia="黑体"/>
          <w:sz w:val="32"/>
          <w:szCs w:val="32"/>
        </w:rPr>
      </w:pPr>
      <w:r>
        <w:rPr>
          <w:rFonts w:ascii="黑体" w:hAnsi="黑体" w:eastAsia="黑体"/>
          <w:sz w:val="32"/>
          <w:szCs w:val="32"/>
        </w:rPr>
        <w:t>六、项目组织实施中的重大问题及建议</w:t>
      </w:r>
    </w:p>
    <w:p>
      <w:pPr>
        <w:spacing w:line="580" w:lineRule="exact"/>
        <w:jc w:val="left"/>
        <w:sectPr>
          <w:footerReference r:id="rId11" w:type="default"/>
          <w:pgSz w:w="11905" w:h="16838"/>
          <w:pgMar w:top="1701" w:right="1531" w:bottom="1701" w:left="1531" w:header="851" w:footer="992" w:gutter="0"/>
          <w:paperSrc w:first="0" w:other="0"/>
          <w:pgNumType w:fmt="numberInDash"/>
          <w:cols w:space="720" w:num="1"/>
          <w:rtlGutter w:val="0"/>
          <w:docGrid w:type="lines" w:linePitch="421"/>
        </w:sectPr>
      </w:pPr>
      <w:r>
        <w:rPr>
          <w:rFonts w:hint="eastAsia" w:ascii="黑体" w:hAnsi="黑体" w:eastAsia="黑体"/>
          <w:sz w:val="32"/>
          <w:szCs w:val="32"/>
          <w:lang w:val="en-US" w:eastAsia="zh-CN"/>
        </w:rPr>
        <w:t xml:space="preserve">    </w:t>
      </w:r>
      <w:r>
        <w:rPr>
          <w:rFonts w:ascii="黑体" w:hAnsi="黑体" w:eastAsia="黑体"/>
          <w:sz w:val="32"/>
          <w:szCs w:val="32"/>
        </w:rPr>
        <w:t>七、</w:t>
      </w:r>
      <w:r>
        <w:rPr>
          <w:rFonts w:hint="eastAsia" w:ascii="黑体" w:hAnsi="黑体" w:eastAsia="黑体"/>
          <w:sz w:val="32"/>
          <w:szCs w:val="32"/>
        </w:rPr>
        <w:t>合同</w:t>
      </w:r>
      <w:r>
        <w:rPr>
          <w:rFonts w:ascii="黑体" w:hAnsi="黑体" w:eastAsia="黑体"/>
          <w:sz w:val="32"/>
          <w:szCs w:val="32"/>
        </w:rPr>
        <w:t>书中有特殊约定或其他需要说明的事项</w:t>
      </w:r>
      <w:r>
        <w:rPr>
          <w:rFonts w:ascii="黑体" w:hAnsi="黑体" w:eastAsia="黑体"/>
          <w:sz w:val="32"/>
          <w:szCs w:val="32"/>
        </w:rPr>
        <w:br/>
      </w:r>
    </w:p>
    <w:p>
      <w:pPr>
        <w:spacing w:line="580" w:lineRule="exact"/>
        <w:jc w:val="left"/>
        <w:rPr>
          <w:rFonts w:hint="eastAsia" w:ascii="黑体" w:hAnsi="黑体" w:eastAsia="黑体" w:cs="仿宋"/>
          <w:color w:val="2B2B2B"/>
          <w:sz w:val="32"/>
          <w:szCs w:val="32"/>
          <w:lang w:eastAsia="zh-CN"/>
        </w:rPr>
      </w:pPr>
      <w:r>
        <w:rPr>
          <w:rFonts w:hint="eastAsia" w:ascii="仿宋" w:hAnsi="仿宋" w:eastAsia="仿宋" w:cs="仿宋"/>
          <w:color w:val="2B2B2B"/>
          <w:sz w:val="32"/>
          <w:szCs w:val="32"/>
        </w:rPr>
        <w:t xml:space="preserve"> </w:t>
      </w:r>
      <w:r>
        <w:rPr>
          <w:rFonts w:ascii="黑体" w:hAnsi="黑体" w:eastAsia="黑体" w:cs="仿宋"/>
          <w:color w:val="2B2B2B"/>
          <w:sz w:val="32"/>
          <w:szCs w:val="32"/>
        </w:rPr>
        <w:t>附件</w:t>
      </w:r>
      <w:r>
        <w:rPr>
          <w:rFonts w:hint="eastAsia" w:ascii="黑体" w:hAnsi="黑体" w:eastAsia="黑体" w:cs="仿宋"/>
          <w:color w:val="2B2B2B"/>
          <w:sz w:val="32"/>
          <w:szCs w:val="32"/>
          <w:lang w:val="en-US" w:eastAsia="zh-CN"/>
        </w:rPr>
        <w:t>4</w:t>
      </w:r>
    </w:p>
    <w:p>
      <w:pPr>
        <w:widowControl/>
        <w:jc w:val="center"/>
        <w:rPr>
          <w:rFonts w:ascii="方正小标宋简体" w:hAnsi="黑体" w:eastAsia="方正小标宋简体"/>
          <w:sz w:val="32"/>
          <w:szCs w:val="32"/>
        </w:rPr>
      </w:pPr>
      <w:r>
        <w:rPr>
          <w:rFonts w:hint="eastAsia" w:ascii="方正小标宋简体" w:eastAsia="方正小标宋简体"/>
          <w:bCs/>
          <w:sz w:val="32"/>
          <w:szCs w:val="32"/>
        </w:rPr>
        <w:t>平顶山市科技计划项目验收申请表</w:t>
      </w:r>
    </w:p>
    <w:tbl>
      <w:tblPr>
        <w:tblW w:w="86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72"/>
        <w:gridCol w:w="3268"/>
        <w:gridCol w:w="1279"/>
        <w:gridCol w:w="2416"/>
      </w:tblGrid>
      <w:tr>
        <w:trPr>
          <w:cantSplit/>
          <w:trHeight w:val="223" w:hRule="atLeast"/>
        </w:trPr>
        <w:tc>
          <w:tcPr>
            <w:tcW w:w="1672" w:type="dxa"/>
            <w:vAlign w:val="center"/>
          </w:tcPr>
          <w:p>
            <w:pPr>
              <w:widowControl w:val="0"/>
              <w:wordWrap/>
              <w:adjustRightInd/>
              <w:snapToGrid/>
              <w:spacing w:line="500" w:lineRule="exact"/>
              <w:jc w:val="center"/>
              <w:textAlignment w:val="auto"/>
              <w:rPr>
                <w:rFonts w:eastAsia="宋体"/>
              </w:rPr>
            </w:pPr>
            <w:r>
              <w:rPr>
                <w:rFonts w:hint="eastAsia" w:eastAsia="宋体"/>
              </w:rPr>
              <w:t>项目编号</w:t>
            </w:r>
          </w:p>
        </w:tc>
        <w:tc>
          <w:tcPr>
            <w:tcW w:w="3268" w:type="dxa"/>
            <w:vAlign w:val="center"/>
          </w:tcPr>
          <w:p>
            <w:pPr>
              <w:widowControl w:val="0"/>
              <w:wordWrap/>
              <w:adjustRightInd/>
              <w:snapToGrid/>
              <w:spacing w:line="500" w:lineRule="exact"/>
              <w:jc w:val="center"/>
              <w:textAlignment w:val="auto"/>
              <w:rPr>
                <w:rFonts w:eastAsia="宋体"/>
              </w:rPr>
            </w:pPr>
          </w:p>
        </w:tc>
        <w:tc>
          <w:tcPr>
            <w:tcW w:w="1279" w:type="dxa"/>
            <w:vAlign w:val="center"/>
          </w:tcPr>
          <w:p>
            <w:pPr>
              <w:widowControl w:val="0"/>
              <w:wordWrap/>
              <w:adjustRightInd/>
              <w:snapToGrid/>
              <w:spacing w:line="500" w:lineRule="exact"/>
              <w:jc w:val="center"/>
              <w:textAlignment w:val="auto"/>
              <w:rPr>
                <w:rFonts w:eastAsia="宋体"/>
              </w:rPr>
            </w:pPr>
            <w:r>
              <w:rPr>
                <w:rFonts w:hint="eastAsia" w:eastAsia="宋体"/>
              </w:rPr>
              <w:t>计划类别</w:t>
            </w:r>
          </w:p>
        </w:tc>
        <w:tc>
          <w:tcPr>
            <w:tcW w:w="2416" w:type="dxa"/>
            <w:vAlign w:val="center"/>
          </w:tcPr>
          <w:p>
            <w:pPr>
              <w:widowControl w:val="0"/>
              <w:wordWrap/>
              <w:adjustRightInd/>
              <w:snapToGrid/>
              <w:spacing w:line="500" w:lineRule="exact"/>
              <w:jc w:val="center"/>
              <w:textAlignment w:val="auto"/>
              <w:rPr>
                <w:rFonts w:eastAsia="宋体"/>
              </w:rPr>
            </w:pPr>
          </w:p>
        </w:tc>
      </w:tr>
      <w:tr>
        <w:trPr>
          <w:cantSplit/>
          <w:trHeight w:val="223" w:hRule="atLeast"/>
        </w:trPr>
        <w:tc>
          <w:tcPr>
            <w:tcW w:w="1672" w:type="dxa"/>
            <w:vAlign w:val="center"/>
          </w:tcPr>
          <w:p>
            <w:pPr>
              <w:widowControl w:val="0"/>
              <w:wordWrap/>
              <w:adjustRightInd/>
              <w:snapToGrid/>
              <w:spacing w:line="500" w:lineRule="exact"/>
              <w:jc w:val="center"/>
              <w:textAlignment w:val="auto"/>
              <w:rPr>
                <w:rFonts w:eastAsia="宋体"/>
              </w:rPr>
            </w:pPr>
            <w:r>
              <w:rPr>
                <w:rFonts w:hint="eastAsia" w:eastAsia="宋体"/>
              </w:rPr>
              <w:t>项目名称</w:t>
            </w:r>
          </w:p>
        </w:tc>
        <w:tc>
          <w:tcPr>
            <w:tcW w:w="6963" w:type="dxa"/>
            <w:gridSpan w:val="3"/>
            <w:vAlign w:val="center"/>
          </w:tcPr>
          <w:p>
            <w:pPr>
              <w:widowControl w:val="0"/>
              <w:wordWrap/>
              <w:adjustRightInd/>
              <w:snapToGrid/>
              <w:spacing w:line="500" w:lineRule="exact"/>
              <w:jc w:val="center"/>
              <w:textAlignment w:val="auto"/>
              <w:rPr>
                <w:rFonts w:eastAsia="宋体"/>
              </w:rPr>
            </w:pPr>
          </w:p>
        </w:tc>
      </w:tr>
      <w:tr>
        <w:trPr>
          <w:cantSplit/>
          <w:trHeight w:val="223" w:hRule="atLeast"/>
        </w:trPr>
        <w:tc>
          <w:tcPr>
            <w:tcW w:w="1672" w:type="dxa"/>
            <w:vAlign w:val="center"/>
          </w:tcPr>
          <w:p>
            <w:pPr>
              <w:widowControl w:val="0"/>
              <w:wordWrap/>
              <w:adjustRightInd/>
              <w:snapToGrid/>
              <w:spacing w:line="500" w:lineRule="exact"/>
              <w:jc w:val="center"/>
              <w:textAlignment w:val="auto"/>
              <w:rPr>
                <w:rFonts w:eastAsia="宋体"/>
              </w:rPr>
            </w:pPr>
            <w:r>
              <w:rPr>
                <w:rFonts w:hint="eastAsia" w:eastAsia="宋体"/>
              </w:rPr>
              <w:t>承担单位</w:t>
            </w:r>
          </w:p>
        </w:tc>
        <w:tc>
          <w:tcPr>
            <w:tcW w:w="6963" w:type="dxa"/>
            <w:gridSpan w:val="3"/>
            <w:vAlign w:val="center"/>
          </w:tcPr>
          <w:p>
            <w:pPr>
              <w:widowControl w:val="0"/>
              <w:wordWrap/>
              <w:adjustRightInd/>
              <w:snapToGrid/>
              <w:spacing w:line="500" w:lineRule="exact"/>
              <w:jc w:val="center"/>
              <w:textAlignment w:val="auto"/>
              <w:rPr>
                <w:rFonts w:eastAsia="宋体"/>
              </w:rPr>
            </w:pPr>
          </w:p>
        </w:tc>
      </w:tr>
      <w:tr>
        <w:trPr>
          <w:cantSplit/>
          <w:trHeight w:val="223" w:hRule="atLeast"/>
        </w:trPr>
        <w:tc>
          <w:tcPr>
            <w:tcW w:w="1672" w:type="dxa"/>
            <w:vAlign w:val="center"/>
          </w:tcPr>
          <w:p>
            <w:pPr>
              <w:widowControl w:val="0"/>
              <w:wordWrap/>
              <w:adjustRightInd/>
              <w:snapToGrid/>
              <w:spacing w:line="500" w:lineRule="exact"/>
              <w:jc w:val="center"/>
              <w:textAlignment w:val="auto"/>
              <w:rPr>
                <w:rFonts w:eastAsia="宋体"/>
              </w:rPr>
            </w:pPr>
            <w:r>
              <w:rPr>
                <w:rFonts w:hint="eastAsia" w:eastAsia="宋体"/>
              </w:rPr>
              <w:t>承担单位地址</w:t>
            </w:r>
          </w:p>
        </w:tc>
        <w:tc>
          <w:tcPr>
            <w:tcW w:w="6963" w:type="dxa"/>
            <w:gridSpan w:val="3"/>
            <w:vAlign w:val="center"/>
          </w:tcPr>
          <w:p>
            <w:pPr>
              <w:widowControl w:val="0"/>
              <w:wordWrap/>
              <w:adjustRightInd/>
              <w:snapToGrid/>
              <w:spacing w:line="500" w:lineRule="exact"/>
              <w:jc w:val="center"/>
              <w:textAlignment w:val="auto"/>
              <w:rPr>
                <w:rFonts w:eastAsia="宋体"/>
              </w:rPr>
            </w:pPr>
          </w:p>
        </w:tc>
      </w:tr>
      <w:tr>
        <w:trPr>
          <w:cantSplit/>
          <w:trHeight w:val="223" w:hRule="atLeast"/>
        </w:trPr>
        <w:tc>
          <w:tcPr>
            <w:tcW w:w="1672" w:type="dxa"/>
            <w:vAlign w:val="center"/>
          </w:tcPr>
          <w:p>
            <w:pPr>
              <w:widowControl w:val="0"/>
              <w:wordWrap/>
              <w:adjustRightInd/>
              <w:snapToGrid/>
              <w:spacing w:line="500" w:lineRule="exact"/>
              <w:jc w:val="center"/>
              <w:textAlignment w:val="auto"/>
              <w:rPr>
                <w:rFonts w:eastAsia="宋体"/>
              </w:rPr>
            </w:pPr>
            <w:r>
              <w:rPr>
                <w:rFonts w:hint="eastAsia" w:eastAsia="宋体"/>
              </w:rPr>
              <w:t>项目负责人</w:t>
            </w:r>
          </w:p>
        </w:tc>
        <w:tc>
          <w:tcPr>
            <w:tcW w:w="3268" w:type="dxa"/>
            <w:vAlign w:val="center"/>
          </w:tcPr>
          <w:p>
            <w:pPr>
              <w:widowControl w:val="0"/>
              <w:wordWrap/>
              <w:adjustRightInd/>
              <w:snapToGrid/>
              <w:spacing w:line="500" w:lineRule="exact"/>
              <w:jc w:val="center"/>
              <w:textAlignment w:val="auto"/>
              <w:rPr>
                <w:rFonts w:eastAsia="宋体"/>
              </w:rPr>
            </w:pPr>
          </w:p>
        </w:tc>
        <w:tc>
          <w:tcPr>
            <w:tcW w:w="1279" w:type="dxa"/>
            <w:vAlign w:val="center"/>
          </w:tcPr>
          <w:p>
            <w:pPr>
              <w:widowControl w:val="0"/>
              <w:wordWrap/>
              <w:adjustRightInd/>
              <w:snapToGrid/>
              <w:spacing w:line="500" w:lineRule="exact"/>
              <w:jc w:val="center"/>
              <w:textAlignment w:val="auto"/>
              <w:rPr>
                <w:rFonts w:eastAsia="宋体"/>
              </w:rPr>
            </w:pPr>
            <w:r>
              <w:rPr>
                <w:rFonts w:hint="eastAsia" w:eastAsia="宋体"/>
              </w:rPr>
              <w:t>联系电话</w:t>
            </w:r>
          </w:p>
        </w:tc>
        <w:tc>
          <w:tcPr>
            <w:tcW w:w="2416" w:type="dxa"/>
            <w:vAlign w:val="center"/>
          </w:tcPr>
          <w:p>
            <w:pPr>
              <w:widowControl w:val="0"/>
              <w:wordWrap/>
              <w:adjustRightInd/>
              <w:snapToGrid/>
              <w:spacing w:line="500" w:lineRule="exact"/>
              <w:jc w:val="center"/>
              <w:textAlignment w:val="auto"/>
              <w:rPr>
                <w:rFonts w:eastAsia="宋体"/>
              </w:rPr>
            </w:pPr>
          </w:p>
        </w:tc>
      </w:tr>
      <w:tr>
        <w:trPr>
          <w:cantSplit/>
          <w:trHeight w:val="223" w:hRule="atLeast"/>
        </w:trPr>
        <w:tc>
          <w:tcPr>
            <w:tcW w:w="1672" w:type="dxa"/>
            <w:vAlign w:val="center"/>
          </w:tcPr>
          <w:p>
            <w:pPr>
              <w:widowControl w:val="0"/>
              <w:wordWrap/>
              <w:adjustRightInd/>
              <w:snapToGrid/>
              <w:spacing w:line="500" w:lineRule="exact"/>
              <w:jc w:val="center"/>
              <w:textAlignment w:val="auto"/>
              <w:rPr>
                <w:rFonts w:eastAsia="宋体"/>
              </w:rPr>
            </w:pPr>
            <w:r>
              <w:rPr>
                <w:rFonts w:hint="eastAsia" w:eastAsia="宋体"/>
              </w:rPr>
              <w:t>单位联系人</w:t>
            </w:r>
          </w:p>
        </w:tc>
        <w:tc>
          <w:tcPr>
            <w:tcW w:w="3268" w:type="dxa"/>
            <w:vAlign w:val="center"/>
          </w:tcPr>
          <w:p>
            <w:pPr>
              <w:widowControl w:val="0"/>
              <w:wordWrap/>
              <w:adjustRightInd/>
              <w:snapToGrid/>
              <w:spacing w:line="500" w:lineRule="exact"/>
              <w:jc w:val="center"/>
              <w:textAlignment w:val="auto"/>
              <w:rPr>
                <w:rFonts w:eastAsia="宋体"/>
              </w:rPr>
            </w:pPr>
          </w:p>
        </w:tc>
        <w:tc>
          <w:tcPr>
            <w:tcW w:w="1279" w:type="dxa"/>
            <w:vAlign w:val="center"/>
          </w:tcPr>
          <w:p>
            <w:pPr>
              <w:widowControl w:val="0"/>
              <w:wordWrap/>
              <w:adjustRightInd/>
              <w:snapToGrid/>
              <w:spacing w:line="500" w:lineRule="exact"/>
              <w:jc w:val="center"/>
              <w:textAlignment w:val="auto"/>
              <w:rPr>
                <w:rFonts w:eastAsia="宋体"/>
              </w:rPr>
            </w:pPr>
            <w:r>
              <w:rPr>
                <w:rFonts w:hint="eastAsia" w:eastAsia="宋体"/>
              </w:rPr>
              <w:t>联系电话</w:t>
            </w:r>
          </w:p>
        </w:tc>
        <w:tc>
          <w:tcPr>
            <w:tcW w:w="2416" w:type="dxa"/>
            <w:vAlign w:val="center"/>
          </w:tcPr>
          <w:p>
            <w:pPr>
              <w:widowControl w:val="0"/>
              <w:wordWrap/>
              <w:adjustRightInd/>
              <w:snapToGrid/>
              <w:spacing w:line="500" w:lineRule="exact"/>
              <w:jc w:val="center"/>
              <w:textAlignment w:val="auto"/>
              <w:rPr>
                <w:rFonts w:eastAsia="宋体"/>
              </w:rPr>
            </w:pPr>
          </w:p>
        </w:tc>
      </w:tr>
      <w:tr>
        <w:trPr>
          <w:cantSplit/>
          <w:trHeight w:val="223" w:hRule="atLeast"/>
        </w:trPr>
        <w:tc>
          <w:tcPr>
            <w:tcW w:w="1672" w:type="dxa"/>
            <w:vAlign w:val="center"/>
          </w:tcPr>
          <w:p>
            <w:pPr>
              <w:widowControl w:val="0"/>
              <w:wordWrap/>
              <w:adjustRightInd/>
              <w:snapToGrid/>
              <w:spacing w:line="500" w:lineRule="exact"/>
              <w:jc w:val="center"/>
              <w:textAlignment w:val="auto"/>
              <w:rPr>
                <w:rFonts w:eastAsia="宋体"/>
              </w:rPr>
            </w:pPr>
            <w:r>
              <w:rPr>
                <w:rFonts w:hint="eastAsia" w:eastAsia="宋体"/>
              </w:rPr>
              <w:t>联系人邮箱</w:t>
            </w:r>
          </w:p>
        </w:tc>
        <w:tc>
          <w:tcPr>
            <w:tcW w:w="3268" w:type="dxa"/>
            <w:vAlign w:val="center"/>
          </w:tcPr>
          <w:p>
            <w:pPr>
              <w:widowControl w:val="0"/>
              <w:wordWrap/>
              <w:adjustRightInd/>
              <w:snapToGrid/>
              <w:spacing w:line="500" w:lineRule="exact"/>
              <w:jc w:val="center"/>
              <w:textAlignment w:val="auto"/>
              <w:rPr>
                <w:rFonts w:eastAsia="宋体"/>
              </w:rPr>
            </w:pPr>
          </w:p>
        </w:tc>
        <w:tc>
          <w:tcPr>
            <w:tcW w:w="1279" w:type="dxa"/>
            <w:vAlign w:val="center"/>
          </w:tcPr>
          <w:p>
            <w:pPr>
              <w:widowControl w:val="0"/>
              <w:wordWrap/>
              <w:adjustRightInd/>
              <w:snapToGrid/>
              <w:spacing w:line="500" w:lineRule="exact"/>
              <w:jc w:val="center"/>
              <w:textAlignment w:val="auto"/>
              <w:rPr>
                <w:rFonts w:eastAsia="宋体"/>
              </w:rPr>
            </w:pPr>
            <w:r>
              <w:rPr>
                <w:rFonts w:hint="eastAsia" w:eastAsia="宋体"/>
              </w:rPr>
              <w:t>验收方式</w:t>
            </w:r>
          </w:p>
        </w:tc>
        <w:tc>
          <w:tcPr>
            <w:tcW w:w="2416" w:type="dxa"/>
            <w:vAlign w:val="center"/>
          </w:tcPr>
          <w:p>
            <w:pPr>
              <w:widowControl w:val="0"/>
              <w:wordWrap/>
              <w:adjustRightInd/>
              <w:snapToGrid/>
              <w:spacing w:line="500" w:lineRule="exact"/>
              <w:jc w:val="center"/>
              <w:textAlignment w:val="auto"/>
              <w:rPr>
                <w:rFonts w:eastAsia="宋体"/>
              </w:rPr>
            </w:pPr>
            <w:r>
              <w:rPr>
                <w:rFonts w:hint="eastAsia" w:eastAsia="宋体"/>
              </w:rPr>
              <w:t xml:space="preserve">□结题    □现场     </w:t>
            </w:r>
          </w:p>
        </w:tc>
      </w:tr>
      <w:tr>
        <w:trPr>
          <w:cantSplit/>
          <w:trHeight w:val="223" w:hRule="atLeast"/>
        </w:trPr>
        <w:tc>
          <w:tcPr>
            <w:tcW w:w="1672" w:type="dxa"/>
            <w:vAlign w:val="center"/>
          </w:tcPr>
          <w:p>
            <w:pPr>
              <w:widowControl w:val="0"/>
              <w:wordWrap/>
              <w:adjustRightInd/>
              <w:snapToGrid/>
              <w:spacing w:line="500" w:lineRule="exact"/>
              <w:jc w:val="center"/>
              <w:textAlignment w:val="auto"/>
              <w:rPr>
                <w:rFonts w:eastAsia="宋体"/>
              </w:rPr>
            </w:pPr>
            <w:r>
              <w:rPr>
                <w:rFonts w:hint="eastAsia" w:eastAsia="宋体"/>
              </w:rPr>
              <w:t>起止日期</w:t>
            </w:r>
          </w:p>
        </w:tc>
        <w:tc>
          <w:tcPr>
            <w:tcW w:w="6963" w:type="dxa"/>
            <w:gridSpan w:val="3"/>
            <w:vAlign w:val="center"/>
          </w:tcPr>
          <w:p>
            <w:pPr>
              <w:widowControl w:val="0"/>
              <w:wordWrap/>
              <w:adjustRightInd/>
              <w:snapToGrid/>
              <w:spacing w:line="500" w:lineRule="exact"/>
              <w:jc w:val="center"/>
              <w:textAlignment w:val="auto"/>
              <w:rPr>
                <w:rFonts w:eastAsia="宋体"/>
              </w:rPr>
            </w:pPr>
            <w:r>
              <w:rPr>
                <w:rFonts w:hint="eastAsia" w:eastAsia="宋体"/>
              </w:rPr>
              <w:t xml:space="preserve">  年    月—   年    月</w:t>
            </w:r>
          </w:p>
        </w:tc>
      </w:tr>
      <w:tr>
        <w:trPr>
          <w:cantSplit/>
          <w:trHeight w:val="223" w:hRule="atLeast"/>
        </w:trPr>
        <w:tc>
          <w:tcPr>
            <w:tcW w:w="1672" w:type="dxa"/>
            <w:vAlign w:val="center"/>
          </w:tcPr>
          <w:p>
            <w:pPr>
              <w:widowControl w:val="0"/>
              <w:wordWrap/>
              <w:adjustRightInd/>
              <w:snapToGrid/>
              <w:spacing w:line="500" w:lineRule="exact"/>
              <w:jc w:val="center"/>
              <w:textAlignment w:val="auto"/>
              <w:rPr>
                <w:rFonts w:eastAsia="宋体"/>
              </w:rPr>
            </w:pPr>
            <w:r>
              <w:rPr>
                <w:rFonts w:hint="eastAsia" w:eastAsia="宋体"/>
              </w:rPr>
              <w:t>项目参与单位</w:t>
            </w:r>
          </w:p>
        </w:tc>
        <w:tc>
          <w:tcPr>
            <w:tcW w:w="6963" w:type="dxa"/>
            <w:gridSpan w:val="3"/>
            <w:vAlign w:val="center"/>
          </w:tcPr>
          <w:p>
            <w:pPr>
              <w:widowControl w:val="0"/>
              <w:wordWrap/>
              <w:adjustRightInd/>
              <w:snapToGrid/>
              <w:spacing w:line="500" w:lineRule="exact"/>
              <w:textAlignment w:val="auto"/>
              <w:rPr>
                <w:rFonts w:eastAsia="宋体"/>
              </w:rPr>
            </w:pPr>
          </w:p>
        </w:tc>
      </w:tr>
      <w:tr>
        <w:trPr>
          <w:cantSplit/>
          <w:trHeight w:val="2142" w:hRule="atLeast"/>
        </w:trPr>
        <w:tc>
          <w:tcPr>
            <w:tcW w:w="1672" w:type="dxa"/>
            <w:vAlign w:val="center"/>
          </w:tcPr>
          <w:p>
            <w:pPr>
              <w:spacing w:line="400" w:lineRule="exact"/>
              <w:jc w:val="center"/>
              <w:rPr>
                <w:rFonts w:eastAsia="宋体"/>
              </w:rPr>
            </w:pPr>
            <w:r>
              <w:rPr>
                <w:rFonts w:hint="eastAsia" w:eastAsia="宋体"/>
              </w:rPr>
              <w:t>验收资料</w:t>
            </w:r>
          </w:p>
        </w:tc>
        <w:tc>
          <w:tcPr>
            <w:tcW w:w="6963" w:type="dxa"/>
            <w:gridSpan w:val="3"/>
            <w:vAlign w:val="center"/>
          </w:tcPr>
          <w:p>
            <w:pPr>
              <w:spacing w:line="400" w:lineRule="exact"/>
              <w:jc w:val="left"/>
              <w:rPr>
                <w:rFonts w:eastAsia="宋体"/>
              </w:rPr>
            </w:pPr>
            <w:r>
              <w:rPr>
                <w:rFonts w:hint="eastAsia" w:eastAsia="宋体"/>
              </w:rPr>
              <w:t>1、《平顶山市科技计划项目验收执行情况报告》</w:t>
            </w:r>
          </w:p>
          <w:p>
            <w:pPr>
              <w:spacing w:line="400" w:lineRule="exact"/>
              <w:jc w:val="left"/>
              <w:rPr>
                <w:rFonts w:eastAsia="宋体"/>
              </w:rPr>
            </w:pPr>
            <w:r>
              <w:rPr>
                <w:rFonts w:hint="eastAsia" w:eastAsia="宋体"/>
              </w:rPr>
              <w:t>2、附件：</w:t>
            </w:r>
          </w:p>
          <w:p>
            <w:pPr>
              <w:spacing w:line="400" w:lineRule="exact"/>
              <w:jc w:val="left"/>
              <w:rPr>
                <w:rFonts w:eastAsia="宋体"/>
              </w:rPr>
            </w:pPr>
          </w:p>
          <w:p>
            <w:pPr>
              <w:spacing w:line="400" w:lineRule="exact"/>
              <w:jc w:val="left"/>
              <w:rPr>
                <w:rFonts w:eastAsia="宋体"/>
              </w:rPr>
            </w:pPr>
          </w:p>
          <w:p>
            <w:pPr>
              <w:spacing w:line="400" w:lineRule="exact"/>
              <w:jc w:val="left"/>
              <w:rPr>
                <w:rFonts w:eastAsia="宋体"/>
              </w:rPr>
            </w:pPr>
          </w:p>
          <w:p>
            <w:pPr>
              <w:spacing w:line="400" w:lineRule="exact"/>
              <w:jc w:val="left"/>
              <w:rPr>
                <w:rFonts w:eastAsia="宋体"/>
              </w:rPr>
            </w:pPr>
          </w:p>
          <w:p>
            <w:pPr>
              <w:spacing w:line="400" w:lineRule="exact"/>
              <w:jc w:val="left"/>
              <w:rPr>
                <w:rFonts w:eastAsia="宋体"/>
              </w:rPr>
            </w:pPr>
          </w:p>
        </w:tc>
      </w:tr>
      <w:tr>
        <w:trPr>
          <w:cantSplit/>
          <w:trHeight w:val="655" w:hRule="atLeast"/>
        </w:trPr>
        <w:tc>
          <w:tcPr>
            <w:tcW w:w="1672" w:type="dxa"/>
            <w:vAlign w:val="center"/>
          </w:tcPr>
          <w:p>
            <w:pPr>
              <w:spacing w:line="400" w:lineRule="exact"/>
              <w:jc w:val="center"/>
              <w:rPr>
                <w:rFonts w:eastAsia="宋体"/>
              </w:rPr>
            </w:pPr>
            <w:r>
              <w:rPr>
                <w:rFonts w:hint="eastAsia" w:eastAsia="宋体"/>
              </w:rPr>
              <w:t>承担单位意见</w:t>
            </w:r>
          </w:p>
        </w:tc>
        <w:tc>
          <w:tcPr>
            <w:tcW w:w="6963" w:type="dxa"/>
            <w:gridSpan w:val="3"/>
            <w:vAlign w:val="center"/>
          </w:tcPr>
          <w:p>
            <w:pPr>
              <w:ind w:firstLine="421" w:firstLineChars="200"/>
              <w:rPr>
                <w:rFonts w:eastAsia="宋体"/>
                <w:b/>
                <w:bCs/>
              </w:rPr>
            </w:pPr>
            <w:r>
              <w:rPr>
                <w:rFonts w:hint="eastAsia" w:eastAsia="宋体"/>
                <w:b/>
                <w:bCs/>
              </w:rPr>
              <w:t>本项目已完成，申请验收。</w:t>
            </w:r>
          </w:p>
          <w:p>
            <w:pPr>
              <w:spacing w:line="400" w:lineRule="exact"/>
              <w:ind w:firstLine="421" w:firstLineChars="200"/>
              <w:jc w:val="left"/>
              <w:rPr>
                <w:rFonts w:eastAsia="宋体"/>
                <w:b/>
                <w:bCs/>
              </w:rPr>
            </w:pPr>
            <w:r>
              <w:rPr>
                <w:rFonts w:hint="eastAsia" w:eastAsia="宋体"/>
                <w:b/>
                <w:bCs/>
              </w:rPr>
              <w:t>本单位承诺，所有材料均真实有效，若有失实和造假行为，愿承担相关责任。</w:t>
            </w:r>
          </w:p>
          <w:p>
            <w:pPr>
              <w:spacing w:line="400" w:lineRule="exact"/>
              <w:jc w:val="left"/>
              <w:rPr>
                <w:rFonts w:eastAsia="宋体"/>
              </w:rPr>
            </w:pPr>
          </w:p>
          <w:p>
            <w:pPr>
              <w:spacing w:line="400" w:lineRule="exact"/>
              <w:jc w:val="left"/>
              <w:rPr>
                <w:rFonts w:eastAsia="宋体"/>
              </w:rPr>
            </w:pPr>
          </w:p>
          <w:p>
            <w:pPr>
              <w:spacing w:line="400" w:lineRule="exact"/>
              <w:jc w:val="left"/>
              <w:rPr>
                <w:rFonts w:eastAsia="宋体"/>
              </w:rPr>
            </w:pPr>
          </w:p>
          <w:p>
            <w:pPr>
              <w:spacing w:line="400" w:lineRule="exact"/>
              <w:ind w:right="1200"/>
              <w:jc w:val="left"/>
              <w:rPr>
                <w:rFonts w:eastAsia="宋体"/>
              </w:rPr>
            </w:pPr>
            <w:r>
              <w:rPr>
                <w:rFonts w:hint="eastAsia" w:eastAsia="宋体"/>
              </w:rPr>
              <w:t>项目负责人（签名）：</w:t>
            </w:r>
          </w:p>
          <w:p>
            <w:pPr>
              <w:spacing w:line="400" w:lineRule="exact"/>
              <w:ind w:right="960"/>
              <w:rPr>
                <w:rFonts w:eastAsia="宋体"/>
              </w:rPr>
            </w:pPr>
            <w:r>
              <w:rPr>
                <w:rFonts w:hint="eastAsia" w:eastAsia="宋体"/>
              </w:rPr>
              <w:t>单位负责人（签名）：</w:t>
            </w:r>
          </w:p>
          <w:p>
            <w:pPr>
              <w:spacing w:line="400" w:lineRule="exact"/>
              <w:ind w:right="960" w:firstLine="2730" w:firstLineChars="1300"/>
              <w:rPr>
                <w:rFonts w:eastAsia="宋体"/>
              </w:rPr>
            </w:pPr>
            <w:r>
              <w:rPr>
                <w:rFonts w:hint="eastAsia" w:eastAsia="宋体"/>
              </w:rPr>
              <w:t>单位公章：</w:t>
            </w:r>
          </w:p>
          <w:p>
            <w:pPr>
              <w:spacing w:line="400" w:lineRule="exact"/>
              <w:jc w:val="center"/>
              <w:rPr>
                <w:rFonts w:eastAsia="宋体"/>
              </w:rPr>
            </w:pPr>
            <w:r>
              <w:rPr>
                <w:rFonts w:hint="eastAsia" w:eastAsia="宋体"/>
              </w:rPr>
              <w:t xml:space="preserve">                                    年    月    日</w:t>
            </w:r>
          </w:p>
        </w:tc>
      </w:tr>
    </w:tbl>
    <w:p>
      <w:pPr>
        <w:widowControl w:val="0"/>
        <w:numPr>
          <w:numId w:val="0"/>
        </w:numPr>
        <w:jc w:val="both"/>
        <w:rPr>
          <w:rFonts w:ascii="黑体" w:hAnsi="黑体" w:eastAsia="黑体" w:cs="仿宋"/>
          <w:color w:val="2B2B2B"/>
          <w:sz w:val="32"/>
          <w:szCs w:val="32"/>
        </w:rPr>
      </w:pPr>
    </w:p>
    <w:p>
      <w:pPr>
        <w:widowControl w:val="0"/>
        <w:numPr>
          <w:numId w:val="0"/>
        </w:numPr>
        <w:jc w:val="both"/>
        <w:rPr>
          <w:rFonts w:hint="eastAsia" w:ascii="黑体" w:hAnsi="黑体" w:eastAsia="黑体" w:cs="仿宋"/>
          <w:color w:val="2B2B2B"/>
          <w:sz w:val="32"/>
          <w:szCs w:val="32"/>
          <w:lang w:eastAsia="zh-CN"/>
        </w:rPr>
      </w:pPr>
      <w:r>
        <w:rPr>
          <w:rFonts w:ascii="黑体" w:hAnsi="黑体" w:eastAsia="黑体" w:cs="仿宋"/>
          <w:color w:val="2B2B2B"/>
          <w:sz w:val="32"/>
          <w:szCs w:val="32"/>
        </w:rPr>
        <w:t>附件</w:t>
      </w:r>
      <w:r>
        <w:rPr>
          <w:rFonts w:hint="eastAsia" w:ascii="黑体" w:hAnsi="黑体" w:eastAsia="黑体" w:cs="仿宋"/>
          <w:color w:val="2B2B2B"/>
          <w:sz w:val="32"/>
          <w:szCs w:val="32"/>
          <w:lang w:val="en-US" w:eastAsia="zh-CN"/>
        </w:rPr>
        <w:t>5</w:t>
      </w:r>
    </w:p>
    <w:p>
      <w:pPr>
        <w:jc w:val="center"/>
        <w:rPr>
          <w:rFonts w:hint="eastAsia" w:ascii="方正小标宋简体" w:eastAsia="方正小标宋简体"/>
          <w:sz w:val="44"/>
          <w:szCs w:val="44"/>
        </w:rPr>
      </w:pPr>
      <w:r>
        <w:rPr>
          <w:rFonts w:hint="eastAsia" w:ascii="方正小标宋简体" w:eastAsia="方正小标宋简体"/>
          <w:sz w:val="44"/>
          <w:szCs w:val="44"/>
        </w:rPr>
        <w:t>平顶山市科技计划项目验收</w:t>
      </w:r>
    </w:p>
    <w:p>
      <w:pPr>
        <w:jc w:val="center"/>
        <w:rPr>
          <w:rFonts w:hint="eastAsia" w:ascii="方正小标宋简体" w:eastAsia="方正小标宋简体"/>
          <w:sz w:val="44"/>
          <w:szCs w:val="44"/>
        </w:rPr>
      </w:pPr>
      <w:r>
        <w:rPr>
          <w:rFonts w:hint="eastAsia" w:ascii="方正小标宋简体" w:eastAsia="方正小标宋简体"/>
          <w:sz w:val="44"/>
          <w:szCs w:val="44"/>
        </w:rPr>
        <w:t>执行情况报告</w:t>
      </w:r>
    </w:p>
    <w:p>
      <w:pPr>
        <w:jc w:val="center"/>
        <w:rPr>
          <w:b/>
          <w:sz w:val="32"/>
          <w:szCs w:val="32"/>
        </w:rPr>
      </w:pPr>
    </w:p>
    <w:p>
      <w:pPr>
        <w:rPr>
          <w:rFonts w:ascii="仿宋_GB2312" w:hAnsi="华文中宋" w:eastAsia="仿宋_GB2312"/>
          <w:sz w:val="32"/>
          <w:szCs w:val="32"/>
        </w:rPr>
      </w:pPr>
    </w:p>
    <w:p>
      <w:pPr>
        <w:ind w:firstLine="720" w:firstLineChars="225"/>
        <w:rPr>
          <w:rFonts w:eastAsia="宋体"/>
          <w:sz w:val="32"/>
          <w:szCs w:val="32"/>
        </w:rPr>
      </w:pPr>
      <w:r>
        <w:rPr>
          <w:rFonts w:hint="eastAsia" w:eastAsia="宋体"/>
          <w:sz w:val="32"/>
          <w:szCs w:val="32"/>
        </w:rPr>
        <w:t>计划类别：</w:t>
      </w:r>
      <w:r>
        <w:rPr>
          <w:rFonts w:hint="eastAsia" w:eastAsia="宋体"/>
          <w:sz w:val="32"/>
          <w:szCs w:val="32"/>
          <w:u w:val="single"/>
        </w:rPr>
        <w:t xml:space="preserve">                                </w:t>
      </w:r>
    </w:p>
    <w:p>
      <w:pPr>
        <w:ind w:firstLine="720" w:firstLineChars="225"/>
        <w:rPr>
          <w:rFonts w:eastAsia="宋体"/>
          <w:sz w:val="32"/>
          <w:szCs w:val="32"/>
          <w:u w:val="single"/>
        </w:rPr>
      </w:pPr>
      <w:r>
        <w:rPr>
          <w:rFonts w:hint="eastAsia" w:eastAsia="宋体"/>
          <w:sz w:val="32"/>
          <w:szCs w:val="32"/>
        </w:rPr>
        <w:t>项目名称：</w:t>
      </w:r>
      <w:r>
        <w:rPr>
          <w:rFonts w:hint="eastAsia" w:eastAsia="宋体"/>
          <w:sz w:val="32"/>
          <w:szCs w:val="32"/>
          <w:u w:val="single"/>
        </w:rPr>
        <w:t xml:space="preserve">                                </w:t>
      </w:r>
    </w:p>
    <w:p>
      <w:pPr>
        <w:ind w:firstLine="720" w:firstLineChars="225"/>
        <w:rPr>
          <w:rFonts w:eastAsia="宋体"/>
          <w:sz w:val="32"/>
          <w:szCs w:val="32"/>
          <w:u w:val="single"/>
        </w:rPr>
      </w:pPr>
      <w:r>
        <w:rPr>
          <w:rFonts w:hint="eastAsia" w:eastAsia="宋体"/>
          <w:sz w:val="32"/>
          <w:szCs w:val="32"/>
        </w:rPr>
        <w:t>项目编号：</w:t>
      </w:r>
      <w:r>
        <w:rPr>
          <w:rFonts w:hint="eastAsia" w:eastAsia="宋体"/>
          <w:sz w:val="32"/>
          <w:szCs w:val="32"/>
          <w:u w:val="single"/>
        </w:rPr>
        <w:t xml:space="preserve">                                </w:t>
      </w:r>
      <w:r>
        <w:rPr>
          <w:rFonts w:hint="eastAsia" w:eastAsia="宋体"/>
          <w:sz w:val="32"/>
          <w:szCs w:val="32"/>
        </w:rPr>
        <w:t xml:space="preserve">                            </w:t>
      </w:r>
    </w:p>
    <w:p>
      <w:pPr>
        <w:ind w:firstLine="720" w:firstLineChars="225"/>
        <w:rPr>
          <w:rFonts w:hint="default" w:eastAsia="宋体"/>
          <w:sz w:val="32"/>
          <w:szCs w:val="32"/>
          <w:u w:val="single"/>
          <w:lang w:val="en-US" w:eastAsia="zh-CN"/>
        </w:rPr>
      </w:pPr>
      <w:r>
        <w:rPr>
          <w:rFonts w:hint="eastAsia" w:eastAsia="宋体"/>
          <w:sz w:val="32"/>
          <w:szCs w:val="32"/>
        </w:rPr>
        <w:t>承担单位：</w:t>
      </w:r>
      <w:r>
        <w:rPr>
          <w:rFonts w:hint="eastAsia" w:eastAsia="宋体"/>
          <w:sz w:val="32"/>
          <w:szCs w:val="32"/>
          <w:u w:val="single"/>
        </w:rPr>
        <w:t xml:space="preserve">              （公章）</w:t>
      </w:r>
      <w:r>
        <w:rPr>
          <w:rFonts w:hint="eastAsia"/>
          <w:sz w:val="32"/>
          <w:szCs w:val="32"/>
          <w:u w:val="single"/>
          <w:lang w:val="en-US" w:eastAsia="zh-CN"/>
        </w:rPr>
        <w:t xml:space="preserve">          </w:t>
      </w:r>
    </w:p>
    <w:p>
      <w:pPr>
        <w:ind w:firstLine="720" w:firstLineChars="225"/>
        <w:rPr>
          <w:rFonts w:eastAsia="宋体"/>
          <w:sz w:val="32"/>
          <w:szCs w:val="32"/>
          <w:u w:val="single"/>
        </w:rPr>
      </w:pPr>
      <w:r>
        <w:rPr>
          <w:rFonts w:hint="eastAsia" w:eastAsia="宋体"/>
          <w:sz w:val="32"/>
          <w:szCs w:val="32"/>
        </w:rPr>
        <w:t>项目负责人：</w:t>
      </w:r>
      <w:r>
        <w:rPr>
          <w:rFonts w:hint="eastAsia" w:eastAsia="宋体"/>
          <w:sz w:val="32"/>
          <w:szCs w:val="32"/>
          <w:u w:val="single"/>
        </w:rPr>
        <w:t xml:space="preserve">          </w:t>
      </w:r>
      <w:r>
        <w:rPr>
          <w:rFonts w:hint="eastAsia" w:eastAsia="宋体"/>
          <w:sz w:val="32"/>
          <w:szCs w:val="32"/>
        </w:rPr>
        <w:t>联系电话：</w:t>
      </w:r>
      <w:r>
        <w:rPr>
          <w:rFonts w:hint="eastAsia" w:eastAsia="宋体"/>
          <w:sz w:val="32"/>
          <w:szCs w:val="32"/>
          <w:u w:val="single"/>
        </w:rPr>
        <w:t xml:space="preserve">          </w:t>
      </w:r>
    </w:p>
    <w:p>
      <w:pPr>
        <w:ind w:firstLine="720" w:firstLineChars="225"/>
        <w:rPr>
          <w:rFonts w:eastAsia="宋体"/>
          <w:sz w:val="32"/>
          <w:szCs w:val="32"/>
          <w:u w:val="single"/>
        </w:rPr>
      </w:pPr>
      <w:r>
        <w:rPr>
          <w:rFonts w:hint="eastAsia" w:eastAsia="宋体"/>
          <w:sz w:val="32"/>
          <w:szCs w:val="32"/>
        </w:rPr>
        <w:t>项目联系人：</w:t>
      </w:r>
      <w:r>
        <w:rPr>
          <w:rFonts w:hint="eastAsia" w:eastAsia="宋体"/>
          <w:sz w:val="32"/>
          <w:szCs w:val="32"/>
          <w:u w:val="single"/>
        </w:rPr>
        <w:t xml:space="preserve">          </w:t>
      </w:r>
      <w:r>
        <w:rPr>
          <w:rFonts w:hint="eastAsia" w:eastAsia="宋体"/>
          <w:sz w:val="32"/>
          <w:szCs w:val="32"/>
        </w:rPr>
        <w:t>联系电话：</w:t>
      </w:r>
      <w:r>
        <w:rPr>
          <w:rFonts w:hint="eastAsia" w:eastAsia="宋体"/>
          <w:sz w:val="32"/>
          <w:szCs w:val="32"/>
          <w:u w:val="single"/>
        </w:rPr>
        <w:t xml:space="preserve">          </w:t>
      </w:r>
    </w:p>
    <w:p>
      <w:pPr>
        <w:ind w:firstLine="720" w:firstLineChars="225"/>
        <w:rPr>
          <w:rFonts w:eastAsia="宋体"/>
          <w:sz w:val="32"/>
          <w:szCs w:val="32"/>
        </w:rPr>
      </w:pPr>
      <w:r>
        <w:rPr>
          <w:rFonts w:hint="eastAsia" w:eastAsia="宋体"/>
          <w:sz w:val="32"/>
          <w:szCs w:val="32"/>
        </w:rPr>
        <w:t>执 行 期：</w:t>
      </w:r>
      <w:r>
        <w:rPr>
          <w:rFonts w:hint="eastAsia" w:eastAsia="宋体"/>
          <w:sz w:val="32"/>
          <w:szCs w:val="32"/>
          <w:u w:val="single"/>
        </w:rPr>
        <w:t xml:space="preserve">     </w:t>
      </w:r>
      <w:r>
        <w:rPr>
          <w:rFonts w:hint="eastAsia" w:eastAsia="宋体"/>
          <w:sz w:val="32"/>
          <w:szCs w:val="32"/>
        </w:rPr>
        <w:t>年</w:t>
      </w:r>
      <w:r>
        <w:rPr>
          <w:rFonts w:hint="eastAsia" w:eastAsia="宋体"/>
          <w:sz w:val="32"/>
          <w:szCs w:val="32"/>
          <w:u w:val="single"/>
        </w:rPr>
        <w:t xml:space="preserve">   </w:t>
      </w:r>
      <w:r>
        <w:rPr>
          <w:rFonts w:hint="eastAsia" w:eastAsia="宋体"/>
          <w:sz w:val="32"/>
          <w:szCs w:val="32"/>
        </w:rPr>
        <w:t xml:space="preserve">月 至  </w:t>
      </w:r>
      <w:r>
        <w:rPr>
          <w:rFonts w:hint="eastAsia" w:eastAsia="宋体"/>
          <w:sz w:val="32"/>
          <w:szCs w:val="32"/>
          <w:u w:val="single"/>
        </w:rPr>
        <w:t xml:space="preserve">     </w:t>
      </w:r>
      <w:r>
        <w:rPr>
          <w:rFonts w:hint="eastAsia" w:eastAsia="宋体"/>
          <w:sz w:val="32"/>
          <w:szCs w:val="32"/>
        </w:rPr>
        <w:t>年</w:t>
      </w:r>
      <w:r>
        <w:rPr>
          <w:rFonts w:hint="eastAsia" w:eastAsia="宋体"/>
          <w:sz w:val="32"/>
          <w:szCs w:val="32"/>
          <w:u w:val="single"/>
        </w:rPr>
        <w:t xml:space="preserve">   </w:t>
      </w:r>
      <w:r>
        <w:rPr>
          <w:rFonts w:hint="eastAsia" w:eastAsia="宋体"/>
          <w:sz w:val="32"/>
          <w:szCs w:val="32"/>
        </w:rPr>
        <w:t>月</w:t>
      </w:r>
    </w:p>
    <w:p>
      <w:pPr>
        <w:ind w:firstLine="720" w:firstLineChars="225"/>
        <w:rPr>
          <w:rFonts w:ascii="仿宋_GB2312" w:hAnsi="华文中宋" w:eastAsia="仿宋_GB2312"/>
          <w:sz w:val="32"/>
          <w:szCs w:val="32"/>
        </w:rPr>
      </w:pPr>
      <w:r>
        <w:rPr>
          <w:rFonts w:hint="eastAsia" w:eastAsia="宋体"/>
          <w:sz w:val="32"/>
          <w:szCs w:val="32"/>
        </w:rPr>
        <w:t>填报日期：</w:t>
      </w:r>
      <w:r>
        <w:rPr>
          <w:rFonts w:hint="eastAsia" w:eastAsia="宋体"/>
          <w:sz w:val="32"/>
          <w:szCs w:val="32"/>
          <w:u w:val="single"/>
        </w:rPr>
        <w:t xml:space="preserve">        </w:t>
      </w:r>
      <w:r>
        <w:rPr>
          <w:rFonts w:hint="eastAsia" w:eastAsia="宋体"/>
          <w:sz w:val="32"/>
          <w:szCs w:val="32"/>
        </w:rPr>
        <w:t>年</w:t>
      </w:r>
      <w:r>
        <w:rPr>
          <w:rFonts w:hint="eastAsia" w:eastAsia="宋体"/>
          <w:sz w:val="32"/>
          <w:szCs w:val="32"/>
          <w:u w:val="single"/>
        </w:rPr>
        <w:t xml:space="preserve">       </w:t>
      </w:r>
      <w:r>
        <w:rPr>
          <w:rFonts w:hint="eastAsia" w:eastAsia="宋体"/>
          <w:sz w:val="32"/>
          <w:szCs w:val="32"/>
        </w:rPr>
        <w:t>月</w:t>
      </w:r>
      <w:r>
        <w:rPr>
          <w:rFonts w:hint="eastAsia" w:eastAsia="宋体"/>
          <w:sz w:val="32"/>
          <w:szCs w:val="32"/>
          <w:u w:val="single"/>
        </w:rPr>
        <w:t xml:space="preserve">        </w:t>
      </w:r>
      <w:r>
        <w:rPr>
          <w:rFonts w:hint="eastAsia" w:eastAsia="宋体"/>
          <w:sz w:val="32"/>
          <w:szCs w:val="32"/>
        </w:rPr>
        <w:t>日</w:t>
      </w:r>
    </w:p>
    <w:p>
      <w:pPr>
        <w:jc w:val="center"/>
        <w:rPr>
          <w:rFonts w:ascii="华文中宋" w:hAnsi="华文中宋" w:eastAsia="华文中宋"/>
          <w:sz w:val="44"/>
          <w:szCs w:val="44"/>
        </w:rPr>
      </w:pPr>
    </w:p>
    <w:p>
      <w:pPr>
        <w:rPr>
          <w:rFonts w:ascii="华文中宋" w:hAnsi="华文中宋" w:eastAsia="华文中宋"/>
          <w:sz w:val="44"/>
          <w:szCs w:val="44"/>
        </w:rPr>
      </w:pPr>
    </w:p>
    <w:p>
      <w:pPr>
        <w:jc w:val="center"/>
        <w:rPr>
          <w:rFonts w:eastAsia="宋体"/>
          <w:b/>
          <w:bCs w:val="0"/>
          <w:sz w:val="32"/>
          <w:szCs w:val="32"/>
        </w:rPr>
      </w:pPr>
      <w:r>
        <w:rPr>
          <w:rFonts w:hint="eastAsia" w:eastAsia="宋体"/>
          <w:b/>
          <w:bCs w:val="0"/>
          <w:sz w:val="32"/>
          <w:szCs w:val="32"/>
        </w:rPr>
        <w:t>平顶山市科学技术局</w:t>
      </w:r>
    </w:p>
    <w:p>
      <w:pPr>
        <w:jc w:val="center"/>
        <w:sectPr>
          <w:footerReference r:id="rId12" w:type="default"/>
          <w:pgSz w:w="11905" w:h="16838"/>
          <w:pgMar w:top="1701" w:right="1531" w:bottom="1701" w:left="1531" w:header="851" w:footer="992" w:gutter="0"/>
          <w:pgNumType w:fmt="numberInDash"/>
          <w:cols w:space="720" w:num="1"/>
          <w:rtlGutter w:val="0"/>
          <w:docGrid w:type="lines" w:linePitch="421"/>
        </w:sectPr>
      </w:pPr>
    </w:p>
    <w:p>
      <w:pPr>
        <w:jc w:val="center"/>
        <w:rPr>
          <w:rFonts w:hint="eastAsia" w:ascii="宋体" w:hAnsi="宋体" w:eastAsia="宋体" w:cs="宋体"/>
          <w:b/>
          <w:bCs/>
          <w:sz w:val="44"/>
          <w:szCs w:val="44"/>
        </w:rPr>
      </w:pPr>
      <w:r>
        <w:rPr>
          <w:rFonts w:hint="eastAsia" w:ascii="宋体" w:hAnsi="宋体" w:eastAsia="宋体" w:cs="宋体"/>
          <w:b/>
          <w:bCs/>
          <w:sz w:val="44"/>
          <w:szCs w:val="44"/>
        </w:rPr>
        <w:t>编</w:t>
      </w:r>
      <w:r>
        <w:rPr>
          <w:rFonts w:hint="default" w:ascii="宋体" w:hAnsi="宋体" w:eastAsia="宋体" w:cs="宋体"/>
          <w:b/>
          <w:bCs/>
          <w:sz w:val="44"/>
          <w:szCs w:val="44"/>
          <w:lang/>
        </w:rPr>
        <w:t xml:space="preserve"> </w:t>
      </w:r>
      <w:r>
        <w:rPr>
          <w:rFonts w:hint="eastAsia" w:ascii="宋体" w:hAnsi="宋体" w:eastAsia="宋体" w:cs="宋体"/>
          <w:b/>
          <w:bCs/>
          <w:sz w:val="44"/>
          <w:szCs w:val="44"/>
        </w:rPr>
        <w:t>写</w:t>
      </w:r>
      <w:r>
        <w:rPr>
          <w:rFonts w:hint="default" w:ascii="宋体" w:hAnsi="宋体" w:eastAsia="宋体" w:cs="宋体"/>
          <w:b/>
          <w:bCs/>
          <w:sz w:val="44"/>
          <w:szCs w:val="44"/>
          <w:lang/>
        </w:rPr>
        <w:t xml:space="preserve"> </w:t>
      </w:r>
      <w:r>
        <w:rPr>
          <w:rFonts w:hint="eastAsia" w:ascii="宋体" w:hAnsi="宋体" w:eastAsia="宋体" w:cs="宋体"/>
          <w:b/>
          <w:bCs/>
          <w:sz w:val="44"/>
          <w:szCs w:val="44"/>
        </w:rPr>
        <w:t>提</w:t>
      </w:r>
      <w:r>
        <w:rPr>
          <w:rFonts w:hint="default" w:ascii="宋体" w:hAnsi="宋体" w:eastAsia="宋体" w:cs="宋体"/>
          <w:b/>
          <w:bCs/>
          <w:sz w:val="44"/>
          <w:szCs w:val="44"/>
          <w:lang/>
        </w:rPr>
        <w:t xml:space="preserve"> </w:t>
      </w:r>
      <w:r>
        <w:rPr>
          <w:rFonts w:hint="eastAsia" w:ascii="宋体" w:hAnsi="宋体" w:eastAsia="宋体" w:cs="宋体"/>
          <w:b/>
          <w:bCs/>
          <w:sz w:val="44"/>
          <w:szCs w:val="44"/>
        </w:rPr>
        <w:t>纲</w:t>
      </w:r>
    </w:p>
    <w:p>
      <w:pPr>
        <w:pStyle w:val="7"/>
        <w:numPr>
          <w:ilvl w:val="0"/>
          <w:numId w:val="1"/>
        </w:numPr>
        <w:spacing w:line="580" w:lineRule="exact"/>
        <w:ind w:firstLineChars="0"/>
        <w:rPr>
          <w:rFonts w:ascii="黑体" w:hAnsi="黑体" w:eastAsia="黑体"/>
          <w:sz w:val="32"/>
          <w:szCs w:val="32"/>
        </w:rPr>
      </w:pPr>
      <w:r>
        <w:rPr>
          <w:rFonts w:hint="eastAsia" w:ascii="黑体" w:hAnsi="黑体" w:eastAsia="黑体"/>
          <w:sz w:val="32"/>
          <w:szCs w:val="32"/>
        </w:rPr>
        <w:t xml:space="preserve">项目研究内容 </w:t>
      </w:r>
    </w:p>
    <w:p>
      <w:pPr>
        <w:spacing w:line="580" w:lineRule="exact"/>
        <w:ind w:left="640"/>
        <w:rPr>
          <w:rFonts w:ascii="黑体" w:hAnsi="黑体" w:eastAsia="黑体"/>
          <w:sz w:val="32"/>
          <w:szCs w:val="32"/>
        </w:rPr>
      </w:pPr>
    </w:p>
    <w:p>
      <w:pPr>
        <w:spacing w:line="580" w:lineRule="exact"/>
        <w:ind w:firstLine="640" w:firstLineChars="200"/>
        <w:rPr>
          <w:rFonts w:ascii="仿宋" w:hAnsi="仿宋" w:eastAsia="仿宋"/>
          <w:sz w:val="32"/>
          <w:szCs w:val="32"/>
        </w:rPr>
      </w:pPr>
      <w:r>
        <w:rPr>
          <w:rFonts w:hint="eastAsia" w:ascii="黑体" w:hAnsi="黑体" w:eastAsia="黑体"/>
          <w:sz w:val="32"/>
          <w:szCs w:val="32"/>
        </w:rPr>
        <w:t>二、项目总结报告</w:t>
      </w:r>
      <w:r>
        <w:rPr>
          <w:rFonts w:hint="eastAsia" w:ascii="仿宋" w:hAnsi="仿宋" w:eastAsia="仿宋"/>
          <w:sz w:val="32"/>
          <w:szCs w:val="32"/>
        </w:rPr>
        <w:t>（总结项目立项以来所开展的工作，采取的技术路线、解决的关键技术、主要创新点、推广应用前景、存在的问题等）</w:t>
      </w:r>
      <w:r>
        <w:rPr>
          <w:rFonts w:ascii="仿宋" w:hAnsi="仿宋" w:eastAsia="仿宋"/>
          <w:sz w:val="32"/>
          <w:szCs w:val="32"/>
        </w:rPr>
        <w:t xml:space="preserve"> </w:t>
      </w: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r>
        <w:rPr>
          <w:rFonts w:hint="eastAsia" w:ascii="黑体" w:hAnsi="黑体" w:eastAsia="黑体"/>
          <w:sz w:val="32"/>
          <w:szCs w:val="32"/>
        </w:rPr>
        <w:t>三、目标完成情况</w:t>
      </w:r>
      <w:r>
        <w:rPr>
          <w:rFonts w:hint="eastAsia" w:ascii="仿宋" w:hAnsi="仿宋" w:eastAsia="仿宋"/>
          <w:sz w:val="32"/>
          <w:szCs w:val="32"/>
        </w:rPr>
        <w:t>（对照《平顶山市科技计划任务书》中确定的考核指标，逐一说明完成情况）</w:t>
      </w:r>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四、项目取得成效</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（一）项目执行期内取得的知识产权情况</w:t>
      </w:r>
    </w:p>
    <w:tbl>
      <w:tblPr>
        <w:tblW w:w="879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7"/>
        <w:gridCol w:w="2307"/>
        <w:gridCol w:w="2450"/>
        <w:gridCol w:w="2451"/>
      </w:tblGrid>
      <w:tr>
        <w:trPr>
          <w:trHeight w:val="790"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b/>
              </w:rPr>
            </w:pPr>
            <w:r>
              <w:rPr>
                <w:rFonts w:hint="eastAsia" w:ascii="仿宋" w:hAnsi="仿宋" w:eastAsia="仿宋"/>
                <w:b/>
              </w:rPr>
              <w:t>专利申请</w:t>
            </w:r>
          </w:p>
        </w:tc>
        <w:tc>
          <w:tcPr>
            <w:tcW w:w="23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u w:val="single"/>
              </w:rPr>
            </w:pPr>
            <w:r>
              <w:rPr>
                <w:rFonts w:hint="eastAsia" w:ascii="仿宋" w:hAnsi="仿宋" w:eastAsia="仿宋"/>
              </w:rPr>
              <w:t>发明专利</w:t>
            </w:r>
            <w:r>
              <w:rPr>
                <w:rFonts w:hint="eastAsia" w:ascii="仿宋" w:hAnsi="仿宋" w:eastAsia="仿宋"/>
                <w:u w:val="single"/>
              </w:rPr>
              <w:t xml:space="preserve">    </w:t>
            </w:r>
            <w:r>
              <w:rPr>
                <w:rFonts w:hint="eastAsia" w:ascii="仿宋" w:hAnsi="仿宋" w:eastAsia="仿宋"/>
              </w:rPr>
              <w:t>件</w:t>
            </w:r>
          </w:p>
        </w:tc>
        <w:tc>
          <w:tcPr>
            <w:tcW w:w="245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rPr>
            </w:pPr>
            <w:r>
              <w:rPr>
                <w:rFonts w:hint="eastAsia" w:ascii="仿宋" w:hAnsi="仿宋" w:eastAsia="仿宋"/>
              </w:rPr>
              <w:t>实用新型专利</w:t>
            </w:r>
            <w:r>
              <w:rPr>
                <w:rFonts w:hint="eastAsia" w:ascii="仿宋" w:hAnsi="仿宋" w:eastAsia="仿宋"/>
                <w:u w:val="single"/>
              </w:rPr>
              <w:t xml:space="preserve">    </w:t>
            </w:r>
            <w:r>
              <w:rPr>
                <w:rFonts w:hint="eastAsia" w:ascii="仿宋" w:hAnsi="仿宋" w:eastAsia="仿宋"/>
              </w:rPr>
              <w:t>件</w:t>
            </w:r>
          </w:p>
        </w:tc>
        <w:tc>
          <w:tcPr>
            <w:tcW w:w="245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rPr>
            </w:pPr>
            <w:r>
              <w:rPr>
                <w:rFonts w:hint="eastAsia" w:ascii="仿宋" w:hAnsi="仿宋" w:eastAsia="仿宋"/>
              </w:rPr>
              <w:t>外观设计专利</w:t>
            </w:r>
            <w:r>
              <w:rPr>
                <w:rFonts w:hint="eastAsia" w:ascii="仿宋" w:hAnsi="仿宋" w:eastAsia="仿宋"/>
                <w:u w:val="single"/>
              </w:rPr>
              <w:t xml:space="preserve">    </w:t>
            </w:r>
            <w:r>
              <w:rPr>
                <w:rFonts w:hint="eastAsia" w:ascii="仿宋" w:hAnsi="仿宋" w:eastAsia="仿宋"/>
              </w:rPr>
              <w:t>件</w:t>
            </w:r>
          </w:p>
        </w:tc>
      </w:tr>
      <w:tr>
        <w:trPr>
          <w:trHeight w:val="790"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b/>
              </w:rPr>
            </w:pPr>
            <w:r>
              <w:rPr>
                <w:rFonts w:hint="eastAsia" w:ascii="仿宋" w:hAnsi="仿宋" w:eastAsia="仿宋"/>
                <w:b/>
              </w:rPr>
              <w:t>专利授权</w:t>
            </w:r>
          </w:p>
        </w:tc>
        <w:tc>
          <w:tcPr>
            <w:tcW w:w="23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rPr>
            </w:pPr>
            <w:r>
              <w:rPr>
                <w:rFonts w:hint="eastAsia" w:ascii="仿宋" w:hAnsi="仿宋" w:eastAsia="仿宋"/>
              </w:rPr>
              <w:t>发明专利</w:t>
            </w:r>
            <w:r>
              <w:rPr>
                <w:rFonts w:hint="eastAsia" w:ascii="仿宋" w:hAnsi="仿宋" w:eastAsia="仿宋"/>
                <w:u w:val="single"/>
              </w:rPr>
              <w:t xml:space="preserve">    </w:t>
            </w:r>
            <w:r>
              <w:rPr>
                <w:rFonts w:hint="eastAsia" w:ascii="仿宋" w:hAnsi="仿宋" w:eastAsia="仿宋"/>
              </w:rPr>
              <w:t>件</w:t>
            </w:r>
          </w:p>
        </w:tc>
        <w:tc>
          <w:tcPr>
            <w:tcW w:w="245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rPr>
            </w:pPr>
            <w:r>
              <w:rPr>
                <w:rFonts w:hint="eastAsia" w:ascii="仿宋" w:hAnsi="仿宋" w:eastAsia="仿宋"/>
              </w:rPr>
              <w:t>实用新型专利</w:t>
            </w:r>
            <w:r>
              <w:rPr>
                <w:rFonts w:hint="eastAsia" w:ascii="仿宋" w:hAnsi="仿宋" w:eastAsia="仿宋"/>
                <w:u w:val="single"/>
              </w:rPr>
              <w:t xml:space="preserve">    </w:t>
            </w:r>
            <w:r>
              <w:rPr>
                <w:rFonts w:hint="eastAsia" w:ascii="仿宋" w:hAnsi="仿宋" w:eastAsia="仿宋"/>
              </w:rPr>
              <w:t>件</w:t>
            </w:r>
          </w:p>
        </w:tc>
        <w:tc>
          <w:tcPr>
            <w:tcW w:w="245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rPr>
            </w:pPr>
            <w:r>
              <w:rPr>
                <w:rFonts w:hint="eastAsia" w:ascii="仿宋" w:hAnsi="仿宋" w:eastAsia="仿宋"/>
              </w:rPr>
              <w:t>外观设计专利</w:t>
            </w:r>
            <w:r>
              <w:rPr>
                <w:rFonts w:hint="eastAsia" w:ascii="仿宋" w:hAnsi="仿宋" w:eastAsia="仿宋"/>
                <w:u w:val="single"/>
              </w:rPr>
              <w:t xml:space="preserve">    </w:t>
            </w:r>
            <w:r>
              <w:rPr>
                <w:rFonts w:hint="eastAsia" w:ascii="仿宋" w:hAnsi="仿宋" w:eastAsia="仿宋"/>
              </w:rPr>
              <w:t>件</w:t>
            </w:r>
          </w:p>
        </w:tc>
      </w:tr>
      <w:tr>
        <w:trPr>
          <w:trHeight w:val="544" w:hRule="atLeast"/>
        </w:trPr>
        <w:tc>
          <w:tcPr>
            <w:tcW w:w="3894"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rPr>
            </w:pPr>
            <w:r>
              <w:rPr>
                <w:rFonts w:hint="eastAsia" w:ascii="仿宋" w:hAnsi="仿宋" w:eastAsia="仿宋"/>
              </w:rPr>
              <w:t>软件著作权证书</w:t>
            </w:r>
            <w:r>
              <w:rPr>
                <w:rFonts w:hint="eastAsia" w:ascii="仿宋" w:hAnsi="仿宋" w:eastAsia="仿宋"/>
                <w:u w:val="single"/>
              </w:rPr>
              <w:t xml:space="preserve">    </w:t>
            </w:r>
            <w:r>
              <w:rPr>
                <w:rFonts w:hint="eastAsia" w:ascii="仿宋" w:hAnsi="仿宋" w:eastAsia="仿宋"/>
              </w:rPr>
              <w:t>项</w:t>
            </w:r>
          </w:p>
        </w:tc>
        <w:tc>
          <w:tcPr>
            <w:tcW w:w="4901"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rPr>
            </w:pPr>
            <w:r>
              <w:rPr>
                <w:rFonts w:hint="eastAsia" w:ascii="仿宋" w:hAnsi="仿宋" w:eastAsia="仿宋"/>
              </w:rPr>
              <w:t>新药证书</w:t>
            </w:r>
            <w:r>
              <w:rPr>
                <w:rFonts w:hint="eastAsia" w:ascii="仿宋" w:hAnsi="仿宋" w:eastAsia="仿宋"/>
                <w:u w:val="single"/>
              </w:rPr>
              <w:t xml:space="preserve">    </w:t>
            </w:r>
            <w:r>
              <w:rPr>
                <w:rFonts w:hint="eastAsia" w:ascii="仿宋" w:hAnsi="仿宋" w:eastAsia="仿宋"/>
              </w:rPr>
              <w:t>类</w:t>
            </w:r>
            <w:r>
              <w:rPr>
                <w:rFonts w:hint="eastAsia" w:ascii="仿宋" w:hAnsi="仿宋" w:eastAsia="仿宋"/>
                <w:u w:val="single"/>
              </w:rPr>
              <w:t xml:space="preserve">    </w:t>
            </w:r>
            <w:r>
              <w:rPr>
                <w:rFonts w:hint="eastAsia" w:ascii="仿宋" w:hAnsi="仿宋" w:eastAsia="仿宋"/>
              </w:rPr>
              <w:t>项</w:t>
            </w:r>
          </w:p>
        </w:tc>
      </w:tr>
      <w:tr>
        <w:trPr>
          <w:trHeight w:val="544" w:hRule="atLeast"/>
        </w:trPr>
        <w:tc>
          <w:tcPr>
            <w:tcW w:w="3894"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rPr>
            </w:pPr>
            <w:r>
              <w:rPr>
                <w:rFonts w:hint="eastAsia" w:ascii="仿宋" w:hAnsi="仿宋" w:eastAsia="仿宋"/>
              </w:rPr>
              <w:t>标准</w:t>
            </w:r>
            <w:r>
              <w:rPr>
                <w:rFonts w:hint="eastAsia" w:ascii="仿宋" w:hAnsi="仿宋" w:eastAsia="仿宋"/>
                <w:u w:val="single"/>
              </w:rPr>
              <w:t xml:space="preserve">    </w:t>
            </w:r>
            <w:r>
              <w:rPr>
                <w:rFonts w:hint="eastAsia" w:ascii="仿宋" w:hAnsi="仿宋" w:eastAsia="仿宋"/>
              </w:rPr>
              <w:t>个</w:t>
            </w:r>
          </w:p>
        </w:tc>
        <w:tc>
          <w:tcPr>
            <w:tcW w:w="4901"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rPr>
            </w:pPr>
            <w:r>
              <w:rPr>
                <w:rFonts w:hint="eastAsia" w:ascii="仿宋" w:hAnsi="仿宋" w:eastAsia="仿宋"/>
              </w:rPr>
              <w:t>农业新品种</w:t>
            </w:r>
            <w:r>
              <w:rPr>
                <w:rFonts w:hint="eastAsia" w:ascii="仿宋" w:hAnsi="仿宋" w:eastAsia="仿宋"/>
                <w:u w:val="single"/>
              </w:rPr>
              <w:t xml:space="preserve">    </w:t>
            </w:r>
            <w:r>
              <w:rPr>
                <w:rFonts w:hint="eastAsia" w:ascii="仿宋" w:hAnsi="仿宋" w:eastAsia="仿宋"/>
              </w:rPr>
              <w:t>个</w:t>
            </w:r>
          </w:p>
        </w:tc>
      </w:tr>
      <w:tr>
        <w:trPr>
          <w:trHeight w:val="544" w:hRule="atLeast"/>
        </w:trPr>
        <w:tc>
          <w:tcPr>
            <w:tcW w:w="3894"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rPr>
            </w:pPr>
            <w:r>
              <w:rPr>
                <w:rFonts w:hint="eastAsia" w:ascii="仿宋" w:hAnsi="仿宋" w:eastAsia="仿宋"/>
              </w:rPr>
              <w:t>新产品</w:t>
            </w:r>
            <w:r>
              <w:rPr>
                <w:rFonts w:hint="eastAsia" w:ascii="仿宋" w:hAnsi="仿宋" w:eastAsia="仿宋"/>
                <w:u w:val="single"/>
              </w:rPr>
              <w:t xml:space="preserve">    </w:t>
            </w:r>
            <w:r>
              <w:rPr>
                <w:rFonts w:hint="eastAsia" w:ascii="仿宋" w:hAnsi="仿宋" w:eastAsia="仿宋"/>
              </w:rPr>
              <w:t>个</w:t>
            </w:r>
          </w:p>
        </w:tc>
        <w:tc>
          <w:tcPr>
            <w:tcW w:w="4901"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rPr>
            </w:pPr>
            <w:r>
              <w:rPr>
                <w:rFonts w:hint="eastAsia" w:ascii="仿宋" w:hAnsi="仿宋" w:eastAsia="仿宋"/>
              </w:rPr>
              <w:t>新工艺</w:t>
            </w:r>
            <w:r>
              <w:rPr>
                <w:rFonts w:hint="eastAsia" w:ascii="仿宋" w:hAnsi="仿宋" w:eastAsia="仿宋"/>
                <w:u w:val="single"/>
              </w:rPr>
              <w:t xml:space="preserve">    </w:t>
            </w:r>
            <w:r>
              <w:rPr>
                <w:rFonts w:hint="eastAsia" w:ascii="仿宋" w:hAnsi="仿宋" w:eastAsia="仿宋"/>
              </w:rPr>
              <w:t>项</w:t>
            </w:r>
          </w:p>
        </w:tc>
      </w:tr>
    </w:tbl>
    <w:p>
      <w:pPr>
        <w:spacing w:line="580" w:lineRule="exact"/>
        <w:ind w:firstLine="640" w:firstLineChars="200"/>
        <w:rPr>
          <w:rFonts w:ascii="楷体" w:hAnsi="楷体" w:eastAsia="楷体"/>
          <w:sz w:val="32"/>
          <w:szCs w:val="32"/>
        </w:rPr>
      </w:pPr>
      <w:r>
        <w:rPr>
          <w:rFonts w:hint="eastAsia" w:ascii="楷体" w:hAnsi="楷体" w:eastAsia="楷体"/>
          <w:sz w:val="32"/>
          <w:szCs w:val="32"/>
        </w:rPr>
        <w:t>（二）对本单位、产业发展、行业技术进步等方面的意义</w:t>
      </w:r>
    </w:p>
    <w:p>
      <w:pPr>
        <w:spacing w:line="580" w:lineRule="exact"/>
        <w:ind w:firstLine="560" w:firstLineChars="200"/>
        <w:rPr>
          <w:rFonts w:ascii="楷体" w:hAnsi="楷体" w:eastAsia="楷体"/>
          <w:sz w:val="28"/>
          <w:szCs w:val="28"/>
        </w:rPr>
      </w:pPr>
    </w:p>
    <w:p>
      <w:pPr>
        <w:spacing w:line="560" w:lineRule="exact"/>
        <w:ind w:firstLine="560" w:firstLineChars="200"/>
        <w:rPr>
          <w:rFonts w:ascii="楷体" w:hAnsi="楷体" w:eastAsia="楷体"/>
          <w:sz w:val="28"/>
          <w:szCs w:val="28"/>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五、项目经费情况</w:t>
      </w:r>
    </w:p>
    <w:p>
      <w:pPr>
        <w:spacing w:line="56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平顶山市科技计划项目经费决算表</w:t>
      </w:r>
    </w:p>
    <w:p>
      <w:pPr>
        <w:spacing w:line="560" w:lineRule="exact"/>
        <w:ind w:right="480"/>
        <w:jc w:val="right"/>
        <w:rPr>
          <w:color w:val="000000"/>
        </w:rPr>
      </w:pPr>
      <w:r>
        <w:rPr>
          <w:rFonts w:hint="eastAsia"/>
          <w:color w:val="000000"/>
        </w:rPr>
        <w:t>单位：万元</w:t>
      </w:r>
    </w:p>
    <w:tbl>
      <w:tblPr>
        <w:tblW w:w="8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332"/>
        <w:gridCol w:w="964"/>
        <w:gridCol w:w="993"/>
        <w:gridCol w:w="2693"/>
        <w:gridCol w:w="70"/>
        <w:gridCol w:w="1302"/>
        <w:gridCol w:w="1535"/>
      </w:tblGrid>
      <w:tr>
        <w:trPr>
          <w:cantSplit/>
          <w:trHeight w:val="446" w:hRule="atLeast"/>
        </w:trPr>
        <w:tc>
          <w:tcPr>
            <w:tcW w:w="5982" w:type="dxa"/>
            <w:gridSpan w:val="4"/>
            <w:vAlign w:val="center"/>
          </w:tcPr>
          <w:p>
            <w:pPr>
              <w:widowControl w:val="0"/>
              <w:wordWrap/>
              <w:adjustRightInd/>
              <w:snapToGrid w:val="0"/>
              <w:spacing w:line="500" w:lineRule="exact"/>
              <w:jc w:val="both"/>
              <w:textAlignment w:val="auto"/>
              <w:rPr>
                <w:rFonts w:eastAsia="宋体"/>
                <w:color w:val="000000"/>
                <w:sz w:val="28"/>
              </w:rPr>
            </w:pPr>
            <w:r>
              <w:rPr>
                <w:rFonts w:hint="eastAsia" w:eastAsia="宋体"/>
                <w:color w:val="000000"/>
              </w:rPr>
              <w:t>项目名称：</w:t>
            </w:r>
          </w:p>
        </w:tc>
        <w:tc>
          <w:tcPr>
            <w:tcW w:w="2907" w:type="dxa"/>
            <w:gridSpan w:val="3"/>
            <w:vAlign w:val="center"/>
          </w:tcPr>
          <w:p>
            <w:pPr>
              <w:widowControl w:val="0"/>
              <w:wordWrap/>
              <w:adjustRightInd/>
              <w:snapToGrid w:val="0"/>
              <w:spacing w:line="500" w:lineRule="exact"/>
              <w:jc w:val="both"/>
              <w:textAlignment w:val="auto"/>
              <w:rPr>
                <w:rFonts w:eastAsia="宋体"/>
                <w:color w:val="000000"/>
                <w:sz w:val="28"/>
              </w:rPr>
            </w:pPr>
            <w:r>
              <w:rPr>
                <w:rFonts w:hint="eastAsia" w:eastAsia="宋体"/>
                <w:color w:val="000000"/>
              </w:rPr>
              <w:t>项目编号：</w:t>
            </w:r>
          </w:p>
        </w:tc>
      </w:tr>
      <w:tr>
        <w:trPr>
          <w:cantSplit/>
          <w:trHeight w:val="451" w:hRule="atLeast"/>
        </w:trPr>
        <w:tc>
          <w:tcPr>
            <w:tcW w:w="3289" w:type="dxa"/>
            <w:gridSpan w:val="3"/>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收  入</w:t>
            </w:r>
          </w:p>
        </w:tc>
        <w:tc>
          <w:tcPr>
            <w:tcW w:w="5600" w:type="dxa"/>
            <w:gridSpan w:val="4"/>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支  出</w:t>
            </w:r>
          </w:p>
        </w:tc>
      </w:tr>
      <w:tr>
        <w:trPr>
          <w:cantSplit/>
          <w:trHeight w:val="670" w:hRule="atLeast"/>
        </w:trPr>
        <w:tc>
          <w:tcPr>
            <w:tcW w:w="1332" w:type="dxa"/>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科  目</w:t>
            </w:r>
          </w:p>
        </w:tc>
        <w:tc>
          <w:tcPr>
            <w:tcW w:w="964" w:type="dxa"/>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预算数</w:t>
            </w:r>
          </w:p>
        </w:tc>
        <w:tc>
          <w:tcPr>
            <w:tcW w:w="993" w:type="dxa"/>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实际数</w:t>
            </w:r>
          </w:p>
        </w:tc>
        <w:tc>
          <w:tcPr>
            <w:tcW w:w="2763" w:type="dxa"/>
            <w:gridSpan w:val="2"/>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科 目</w:t>
            </w:r>
          </w:p>
        </w:tc>
        <w:tc>
          <w:tcPr>
            <w:tcW w:w="1302" w:type="dxa"/>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金 额</w:t>
            </w:r>
          </w:p>
        </w:tc>
        <w:tc>
          <w:tcPr>
            <w:tcW w:w="1535" w:type="dxa"/>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其中：市科技研发资金</w:t>
            </w:r>
          </w:p>
        </w:tc>
      </w:tr>
      <w:tr>
        <w:trPr>
          <w:cantSplit/>
          <w:trHeight w:val="497" w:hRule="atLeast"/>
        </w:trPr>
        <w:tc>
          <w:tcPr>
            <w:tcW w:w="1332" w:type="dxa"/>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合  计</w:t>
            </w: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合  计</w:t>
            </w:r>
          </w:p>
        </w:tc>
        <w:tc>
          <w:tcPr>
            <w:tcW w:w="1302" w:type="dxa"/>
            <w:vAlign w:val="center"/>
          </w:tcPr>
          <w:p>
            <w:pPr>
              <w:widowControl w:val="0"/>
              <w:wordWrap/>
              <w:adjustRightInd/>
              <w:snapToGrid w:val="0"/>
              <w:spacing w:line="500" w:lineRule="exact"/>
              <w:jc w:val="center"/>
              <w:textAlignment w:val="auto"/>
              <w:rPr>
                <w:rFonts w:eastAsia="宋体"/>
                <w:color w:val="000000"/>
              </w:rPr>
            </w:pPr>
          </w:p>
        </w:tc>
        <w:tc>
          <w:tcPr>
            <w:tcW w:w="1535" w:type="dxa"/>
            <w:vAlign w:val="center"/>
          </w:tcPr>
          <w:p>
            <w:pPr>
              <w:widowControl w:val="0"/>
              <w:wordWrap/>
              <w:adjustRightInd/>
              <w:snapToGrid w:val="0"/>
              <w:spacing w:line="500" w:lineRule="exact"/>
              <w:jc w:val="center"/>
              <w:textAlignment w:val="auto"/>
              <w:rPr>
                <w:rFonts w:eastAsia="宋体"/>
                <w:color w:val="000000"/>
              </w:rPr>
            </w:pPr>
          </w:p>
        </w:tc>
      </w:tr>
      <w:tr>
        <w:trPr>
          <w:cantSplit/>
          <w:trHeight w:val="546" w:hRule="atLeast"/>
        </w:trPr>
        <w:tc>
          <w:tcPr>
            <w:tcW w:w="1332" w:type="dxa"/>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市科技研发资金</w:t>
            </w: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一、设备费</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458" w:hRule="atLeast"/>
        </w:trPr>
        <w:tc>
          <w:tcPr>
            <w:tcW w:w="1332" w:type="dxa"/>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自筹资金</w:t>
            </w: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二、能源材料费</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493" w:hRule="atLeast"/>
        </w:trPr>
        <w:tc>
          <w:tcPr>
            <w:tcW w:w="1332" w:type="dxa"/>
            <w:vAlign w:val="center"/>
          </w:tcPr>
          <w:p>
            <w:pPr>
              <w:widowControl w:val="0"/>
              <w:wordWrap/>
              <w:adjustRightInd/>
              <w:snapToGrid w:val="0"/>
              <w:spacing w:line="500" w:lineRule="exact"/>
              <w:jc w:val="center"/>
              <w:textAlignment w:val="auto"/>
              <w:rPr>
                <w:rFonts w:eastAsia="宋体"/>
                <w:color w:val="000000"/>
              </w:rPr>
            </w:pPr>
            <w:r>
              <w:rPr>
                <w:rFonts w:hint="eastAsia" w:eastAsia="宋体"/>
                <w:color w:val="000000"/>
              </w:rPr>
              <w:t>其  他</w:t>
            </w: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三、测试化验加工费</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485" w:hRule="atLeast"/>
        </w:trPr>
        <w:tc>
          <w:tcPr>
            <w:tcW w:w="1332" w:type="dxa"/>
            <w:vAlign w:val="center"/>
          </w:tcPr>
          <w:p>
            <w:pPr>
              <w:widowControl w:val="0"/>
              <w:wordWrap/>
              <w:adjustRightInd/>
              <w:snapToGrid w:val="0"/>
              <w:spacing w:line="500" w:lineRule="exact"/>
              <w:jc w:val="center"/>
              <w:textAlignment w:val="auto"/>
              <w:rPr>
                <w:rFonts w:eastAsia="宋体"/>
                <w:color w:val="000000"/>
              </w:rPr>
            </w:pP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四、出版/文献/信息传播/知识产权事务费</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482" w:hRule="atLeast"/>
        </w:trPr>
        <w:tc>
          <w:tcPr>
            <w:tcW w:w="1332" w:type="dxa"/>
            <w:vAlign w:val="center"/>
          </w:tcPr>
          <w:p>
            <w:pPr>
              <w:widowControl w:val="0"/>
              <w:wordWrap/>
              <w:adjustRightInd/>
              <w:snapToGrid w:val="0"/>
              <w:spacing w:line="500" w:lineRule="exact"/>
              <w:jc w:val="center"/>
              <w:textAlignment w:val="auto"/>
              <w:rPr>
                <w:rFonts w:eastAsia="宋体"/>
                <w:color w:val="000000"/>
              </w:rPr>
            </w:pP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五、会议/ 差旅/国际合作与交流费</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486" w:hRule="atLeast"/>
        </w:trPr>
        <w:tc>
          <w:tcPr>
            <w:tcW w:w="1332" w:type="dxa"/>
            <w:vAlign w:val="center"/>
          </w:tcPr>
          <w:p>
            <w:pPr>
              <w:widowControl w:val="0"/>
              <w:wordWrap/>
              <w:adjustRightInd/>
              <w:snapToGrid w:val="0"/>
              <w:spacing w:line="500" w:lineRule="exact"/>
              <w:jc w:val="center"/>
              <w:textAlignment w:val="auto"/>
              <w:rPr>
                <w:rFonts w:eastAsia="宋体"/>
                <w:color w:val="000000"/>
              </w:rPr>
            </w:pP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六、人力资源费</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488" w:hRule="atLeast"/>
        </w:trPr>
        <w:tc>
          <w:tcPr>
            <w:tcW w:w="1332" w:type="dxa"/>
            <w:vAlign w:val="center"/>
          </w:tcPr>
          <w:p>
            <w:pPr>
              <w:widowControl w:val="0"/>
              <w:wordWrap/>
              <w:adjustRightInd/>
              <w:snapToGrid w:val="0"/>
              <w:spacing w:line="500" w:lineRule="exact"/>
              <w:jc w:val="center"/>
              <w:textAlignment w:val="auto"/>
              <w:rPr>
                <w:rFonts w:eastAsia="宋体"/>
                <w:color w:val="000000"/>
              </w:rPr>
            </w:pP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1、劳务费</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505" w:hRule="atLeast"/>
        </w:trPr>
        <w:tc>
          <w:tcPr>
            <w:tcW w:w="1332" w:type="dxa"/>
            <w:vAlign w:val="center"/>
          </w:tcPr>
          <w:p>
            <w:pPr>
              <w:widowControl w:val="0"/>
              <w:wordWrap/>
              <w:adjustRightInd/>
              <w:snapToGrid w:val="0"/>
              <w:spacing w:line="500" w:lineRule="exact"/>
              <w:jc w:val="center"/>
              <w:textAlignment w:val="auto"/>
              <w:rPr>
                <w:rFonts w:eastAsia="宋体"/>
                <w:color w:val="000000"/>
              </w:rPr>
            </w:pP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2、绩效支出</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467" w:hRule="atLeast"/>
        </w:trPr>
        <w:tc>
          <w:tcPr>
            <w:tcW w:w="1332" w:type="dxa"/>
            <w:vAlign w:val="center"/>
          </w:tcPr>
          <w:p>
            <w:pPr>
              <w:widowControl w:val="0"/>
              <w:wordWrap/>
              <w:adjustRightInd/>
              <w:snapToGrid w:val="0"/>
              <w:spacing w:line="500" w:lineRule="exact"/>
              <w:jc w:val="center"/>
              <w:textAlignment w:val="auto"/>
              <w:rPr>
                <w:rFonts w:eastAsia="宋体"/>
                <w:color w:val="000000"/>
              </w:rPr>
            </w:pP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3、专家咨询费</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486" w:hRule="atLeast"/>
        </w:trPr>
        <w:tc>
          <w:tcPr>
            <w:tcW w:w="1332" w:type="dxa"/>
            <w:vAlign w:val="center"/>
          </w:tcPr>
          <w:p>
            <w:pPr>
              <w:widowControl w:val="0"/>
              <w:wordWrap/>
              <w:adjustRightInd/>
              <w:snapToGrid w:val="0"/>
              <w:spacing w:line="500" w:lineRule="exact"/>
              <w:jc w:val="center"/>
              <w:textAlignment w:val="auto"/>
              <w:rPr>
                <w:rFonts w:eastAsia="宋体"/>
                <w:color w:val="000000"/>
              </w:rPr>
            </w:pP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七、管理费用</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493" w:hRule="atLeast"/>
        </w:trPr>
        <w:tc>
          <w:tcPr>
            <w:tcW w:w="1332" w:type="dxa"/>
            <w:vAlign w:val="center"/>
          </w:tcPr>
          <w:p>
            <w:pPr>
              <w:widowControl w:val="0"/>
              <w:wordWrap/>
              <w:adjustRightInd/>
              <w:snapToGrid w:val="0"/>
              <w:spacing w:line="500" w:lineRule="exact"/>
              <w:jc w:val="center"/>
              <w:textAlignment w:val="auto"/>
              <w:rPr>
                <w:rFonts w:eastAsia="宋体"/>
                <w:color w:val="000000"/>
              </w:rPr>
            </w:pPr>
          </w:p>
        </w:tc>
        <w:tc>
          <w:tcPr>
            <w:tcW w:w="964" w:type="dxa"/>
            <w:vAlign w:val="center"/>
          </w:tcPr>
          <w:p>
            <w:pPr>
              <w:widowControl w:val="0"/>
              <w:wordWrap/>
              <w:adjustRightInd/>
              <w:snapToGrid w:val="0"/>
              <w:spacing w:line="500" w:lineRule="exact"/>
              <w:jc w:val="center"/>
              <w:textAlignment w:val="auto"/>
              <w:rPr>
                <w:rFonts w:eastAsia="宋体"/>
                <w:color w:val="000000"/>
              </w:rPr>
            </w:pPr>
          </w:p>
        </w:tc>
        <w:tc>
          <w:tcPr>
            <w:tcW w:w="993" w:type="dxa"/>
            <w:vAlign w:val="center"/>
          </w:tcPr>
          <w:p>
            <w:pPr>
              <w:widowControl w:val="0"/>
              <w:wordWrap/>
              <w:adjustRightInd/>
              <w:snapToGrid w:val="0"/>
              <w:spacing w:line="500" w:lineRule="exact"/>
              <w:textAlignment w:val="auto"/>
              <w:rPr>
                <w:rFonts w:eastAsia="宋体"/>
                <w:color w:val="000000"/>
              </w:rPr>
            </w:pPr>
          </w:p>
        </w:tc>
        <w:tc>
          <w:tcPr>
            <w:tcW w:w="2763" w:type="dxa"/>
            <w:gridSpan w:val="2"/>
            <w:vAlign w:val="center"/>
          </w:tcPr>
          <w:p>
            <w:pPr>
              <w:widowControl w:val="0"/>
              <w:wordWrap/>
              <w:adjustRightInd/>
              <w:snapToGrid w:val="0"/>
              <w:spacing w:line="500" w:lineRule="exact"/>
              <w:jc w:val="left"/>
              <w:textAlignment w:val="auto"/>
              <w:rPr>
                <w:rFonts w:eastAsia="宋体"/>
                <w:color w:val="000000"/>
              </w:rPr>
            </w:pPr>
            <w:r>
              <w:rPr>
                <w:rFonts w:hint="eastAsia" w:eastAsia="宋体"/>
                <w:color w:val="000000"/>
              </w:rPr>
              <w:t>八、其他支出</w:t>
            </w:r>
          </w:p>
        </w:tc>
        <w:tc>
          <w:tcPr>
            <w:tcW w:w="1302" w:type="dxa"/>
            <w:vAlign w:val="top"/>
          </w:tcPr>
          <w:p>
            <w:pPr>
              <w:widowControl w:val="0"/>
              <w:wordWrap/>
              <w:adjustRightInd/>
              <w:snapToGrid w:val="0"/>
              <w:spacing w:line="500" w:lineRule="exact"/>
              <w:jc w:val="center"/>
              <w:textAlignment w:val="auto"/>
              <w:rPr>
                <w:rFonts w:eastAsia="宋体"/>
                <w:color w:val="000000"/>
              </w:rPr>
            </w:pPr>
          </w:p>
        </w:tc>
        <w:tc>
          <w:tcPr>
            <w:tcW w:w="1535" w:type="dxa"/>
            <w:vAlign w:val="top"/>
          </w:tcPr>
          <w:p>
            <w:pPr>
              <w:widowControl w:val="0"/>
              <w:wordWrap/>
              <w:adjustRightInd/>
              <w:snapToGrid w:val="0"/>
              <w:spacing w:line="500" w:lineRule="exact"/>
              <w:jc w:val="center"/>
              <w:textAlignment w:val="auto"/>
              <w:rPr>
                <w:rFonts w:eastAsia="宋体"/>
                <w:color w:val="000000"/>
              </w:rPr>
            </w:pPr>
          </w:p>
        </w:tc>
      </w:tr>
      <w:tr>
        <w:trPr>
          <w:cantSplit/>
          <w:trHeight w:val="2255" w:hRule="atLeast"/>
        </w:trPr>
        <w:tc>
          <w:tcPr>
            <w:tcW w:w="8889" w:type="dxa"/>
            <w:gridSpan w:val="7"/>
            <w:vAlign w:val="top"/>
          </w:tcPr>
          <w:p>
            <w:pPr>
              <w:snapToGrid w:val="0"/>
              <w:spacing w:line="320" w:lineRule="exact"/>
              <w:ind w:firstLine="105" w:firstLineChars="50"/>
              <w:rPr>
                <w:rFonts w:eastAsia="宋体"/>
              </w:rPr>
            </w:pPr>
            <w:r>
              <w:rPr>
                <w:rFonts w:hint="eastAsia" w:eastAsia="宋体"/>
              </w:rPr>
              <w:t>承担单位财务部门意见：</w:t>
            </w:r>
          </w:p>
          <w:p>
            <w:pPr>
              <w:spacing w:line="320" w:lineRule="exact"/>
              <w:ind w:firstLine="420" w:firstLineChars="200"/>
              <w:rPr>
                <w:rFonts w:eastAsia="宋体"/>
                <w:bCs/>
              </w:rPr>
            </w:pPr>
            <w:r>
              <w:rPr>
                <w:rFonts w:hint="eastAsia" w:eastAsia="宋体"/>
                <w:bCs/>
              </w:rPr>
              <w:t>本项目单独核算，专款专用，已保存全部会计凭证备查。本项目经费决算表数据真实，若有失实和造假行为，愿承担相关责任。</w:t>
            </w:r>
          </w:p>
          <w:p>
            <w:pPr>
              <w:snapToGrid w:val="0"/>
              <w:spacing w:line="320" w:lineRule="exact"/>
              <w:ind w:firstLine="2310" w:firstLineChars="1100"/>
              <w:rPr>
                <w:rFonts w:eastAsia="宋体"/>
                <w:bCs/>
              </w:rPr>
            </w:pPr>
          </w:p>
          <w:p>
            <w:pPr>
              <w:snapToGrid w:val="0"/>
              <w:spacing w:line="320" w:lineRule="exact"/>
              <w:ind w:firstLine="1680" w:firstLineChars="800"/>
              <w:rPr>
                <w:rFonts w:eastAsia="宋体"/>
              </w:rPr>
            </w:pPr>
            <w:r>
              <w:rPr>
                <w:rFonts w:hint="eastAsia" w:eastAsia="宋体"/>
              </w:rPr>
              <w:t>单位财务负责人（签名）：</w:t>
            </w:r>
          </w:p>
          <w:p>
            <w:pPr>
              <w:snapToGrid w:val="0"/>
              <w:spacing w:line="320" w:lineRule="exact"/>
              <w:jc w:val="center"/>
              <w:rPr>
                <w:rFonts w:eastAsia="宋体"/>
              </w:rPr>
            </w:pPr>
            <w:r>
              <w:rPr>
                <w:rFonts w:hint="eastAsia" w:eastAsia="宋体"/>
              </w:rPr>
              <w:t xml:space="preserve">                                                 （单位财务章）</w:t>
            </w:r>
          </w:p>
          <w:p>
            <w:pPr>
              <w:snapToGrid w:val="0"/>
              <w:spacing w:line="320" w:lineRule="exact"/>
              <w:jc w:val="center"/>
              <w:rPr>
                <w:rFonts w:eastAsia="宋体"/>
              </w:rPr>
            </w:pPr>
            <w:r>
              <w:rPr>
                <w:rFonts w:hint="eastAsia" w:eastAsia="宋体"/>
              </w:rPr>
              <w:t xml:space="preserve">                                                  年    月    日</w:t>
            </w:r>
          </w:p>
        </w:tc>
      </w:tr>
    </w:tbl>
    <w:p>
      <w:pPr>
        <w:jc w:val="both"/>
        <w:sectPr>
          <w:footerReference r:id="rId13" w:type="default"/>
          <w:pgSz w:w="11905" w:h="16838"/>
          <w:pgMar w:top="1701" w:right="1531" w:bottom="1701" w:left="1531" w:header="851" w:footer="992" w:gutter="0"/>
          <w:pgNumType w:fmt="numberInDash"/>
          <w:cols w:space="720" w:num="1"/>
          <w:rtlGutter w:val="0"/>
          <w:docGrid w:type="lines" w:linePitch="421"/>
        </w:sectPr>
      </w:pPr>
    </w:p>
    <w:tbl>
      <w:tblPr>
        <w:tblW w:w="86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72"/>
        <w:gridCol w:w="6963"/>
      </w:tblGrid>
      <w:tr>
        <w:trPr>
          <w:cantSplit/>
          <w:trHeight w:val="511" w:hRule="atLeast"/>
        </w:trPr>
        <w:tc>
          <w:tcPr>
            <w:tcW w:w="8635" w:type="dxa"/>
            <w:gridSpan w:val="2"/>
            <w:vAlign w:val="center"/>
          </w:tcPr>
          <w:p>
            <w:pPr>
              <w:jc w:val="center"/>
              <w:rPr>
                <w:rFonts w:eastAsia="宋体"/>
                <w:b/>
              </w:rPr>
            </w:pPr>
            <w:r>
              <w:rPr>
                <w:rFonts w:hint="eastAsia" w:eastAsia="宋体"/>
                <w:b/>
              </w:rPr>
              <w:t>以下由市科技局填写</w:t>
            </w:r>
          </w:p>
        </w:tc>
      </w:tr>
      <w:tr>
        <w:trPr>
          <w:cantSplit/>
          <w:trHeight w:val="1228" w:hRule="atLeast"/>
        </w:trPr>
        <w:tc>
          <w:tcPr>
            <w:tcW w:w="1672" w:type="dxa"/>
            <w:vAlign w:val="center"/>
          </w:tcPr>
          <w:p>
            <w:pPr>
              <w:spacing w:line="400" w:lineRule="exact"/>
              <w:jc w:val="center"/>
              <w:rPr>
                <w:rFonts w:eastAsia="宋体"/>
              </w:rPr>
            </w:pPr>
            <w:r>
              <w:rPr>
                <w:rFonts w:hint="eastAsia" w:eastAsia="宋体"/>
              </w:rPr>
              <w:t>验收组织部门受理审查意见</w:t>
            </w:r>
          </w:p>
        </w:tc>
        <w:tc>
          <w:tcPr>
            <w:tcW w:w="6963" w:type="dxa"/>
            <w:vAlign w:val="center"/>
          </w:tcPr>
          <w:p>
            <w:pPr>
              <w:spacing w:line="400" w:lineRule="exact"/>
              <w:jc w:val="left"/>
              <w:rPr>
                <w:rFonts w:eastAsia="宋体"/>
              </w:rPr>
            </w:pPr>
          </w:p>
          <w:p>
            <w:pPr>
              <w:spacing w:line="400" w:lineRule="exact"/>
              <w:jc w:val="left"/>
              <w:rPr>
                <w:rFonts w:eastAsia="宋体"/>
              </w:rPr>
            </w:pPr>
          </w:p>
          <w:p>
            <w:pPr>
              <w:spacing w:line="400" w:lineRule="exact"/>
              <w:jc w:val="left"/>
              <w:rPr>
                <w:rFonts w:eastAsia="宋体"/>
              </w:rPr>
            </w:pPr>
          </w:p>
          <w:p>
            <w:pPr>
              <w:spacing w:line="400" w:lineRule="exact"/>
              <w:ind w:firstLine="2730" w:firstLineChars="1300"/>
              <w:jc w:val="left"/>
              <w:rPr>
                <w:rFonts w:eastAsia="宋体"/>
              </w:rPr>
            </w:pPr>
            <w:r>
              <w:rPr>
                <w:rFonts w:hint="eastAsia" w:eastAsia="宋体"/>
              </w:rPr>
              <w:t xml:space="preserve">审查人：                 </w:t>
            </w:r>
          </w:p>
          <w:p>
            <w:pPr>
              <w:spacing w:line="400" w:lineRule="exact"/>
              <w:jc w:val="left"/>
              <w:rPr>
                <w:rFonts w:eastAsia="宋体"/>
              </w:rPr>
            </w:pPr>
            <w:r>
              <w:rPr>
                <w:rFonts w:hint="eastAsia" w:eastAsia="宋体"/>
              </w:rPr>
              <w:t xml:space="preserve">                                     年    月    日</w:t>
            </w:r>
          </w:p>
        </w:tc>
      </w:tr>
      <w:tr>
        <w:trPr>
          <w:cantSplit/>
          <w:trHeight w:val="758" w:hRule="atLeast"/>
        </w:trPr>
        <w:tc>
          <w:tcPr>
            <w:tcW w:w="1672" w:type="dxa"/>
            <w:vAlign w:val="center"/>
          </w:tcPr>
          <w:p>
            <w:pPr>
              <w:spacing w:line="400" w:lineRule="exact"/>
              <w:jc w:val="center"/>
              <w:rPr>
                <w:rFonts w:eastAsia="宋体"/>
              </w:rPr>
            </w:pPr>
            <w:r>
              <w:rPr>
                <w:rFonts w:hint="eastAsia" w:eastAsia="宋体"/>
              </w:rPr>
              <w:t>专家验收意见</w:t>
            </w:r>
          </w:p>
        </w:tc>
        <w:tc>
          <w:tcPr>
            <w:tcW w:w="6963" w:type="dxa"/>
            <w:vAlign w:val="center"/>
          </w:tcPr>
          <w:p>
            <w:pPr>
              <w:numPr>
                <w:ilvl w:val="0"/>
                <w:numId w:val="2"/>
              </w:numPr>
              <w:spacing w:line="400" w:lineRule="exact"/>
              <w:jc w:val="left"/>
              <w:rPr>
                <w:rFonts w:eastAsia="宋体"/>
              </w:rPr>
            </w:pPr>
            <w:r>
              <w:rPr>
                <w:rFonts w:hint="eastAsia" w:eastAsia="宋体"/>
              </w:rPr>
              <w:t>验收时间：</w:t>
            </w:r>
          </w:p>
          <w:p>
            <w:pPr>
              <w:numPr>
                <w:ilvl w:val="0"/>
                <w:numId w:val="2"/>
              </w:numPr>
              <w:spacing w:line="400" w:lineRule="exact"/>
              <w:jc w:val="left"/>
              <w:rPr>
                <w:rFonts w:eastAsia="宋体"/>
              </w:rPr>
            </w:pPr>
            <w:r>
              <w:rPr>
                <w:rFonts w:hint="eastAsia" w:eastAsia="宋体"/>
              </w:rPr>
              <w:t>专家验收意见：□通过   □不通过</w:t>
            </w:r>
          </w:p>
          <w:p>
            <w:pPr>
              <w:spacing w:line="400" w:lineRule="exact"/>
              <w:ind w:left="360"/>
              <w:jc w:val="left"/>
              <w:rPr>
                <w:rFonts w:eastAsia="宋体"/>
                <w:color w:val="auto"/>
              </w:rPr>
            </w:pPr>
            <w:r>
              <w:rPr>
                <w:rFonts w:hint="eastAsia" w:eastAsia="宋体"/>
                <w:color w:val="auto"/>
              </w:rPr>
              <w:t>（附《平顶山市科技计划项目专家验收意见表》）</w:t>
            </w:r>
          </w:p>
          <w:p>
            <w:pPr>
              <w:spacing w:line="400" w:lineRule="exact"/>
              <w:ind w:right="960" w:firstLine="1260" w:firstLineChars="600"/>
              <w:rPr>
                <w:rFonts w:eastAsia="宋体"/>
              </w:rPr>
            </w:pPr>
            <w:r>
              <w:rPr>
                <w:rFonts w:hint="eastAsia" w:eastAsia="宋体"/>
              </w:rPr>
              <w:t>验收组织人：</w:t>
            </w:r>
          </w:p>
          <w:p>
            <w:pPr>
              <w:spacing w:line="400" w:lineRule="exact"/>
              <w:ind w:right="960" w:firstLine="1260" w:firstLineChars="600"/>
              <w:rPr>
                <w:rFonts w:eastAsia="宋体"/>
              </w:rPr>
            </w:pPr>
            <w:r>
              <w:rPr>
                <w:rFonts w:hint="eastAsia" w:eastAsia="宋体"/>
              </w:rPr>
              <w:t>组织部门负责人：</w:t>
            </w:r>
          </w:p>
          <w:p>
            <w:pPr>
              <w:spacing w:line="400" w:lineRule="exact"/>
              <w:ind w:right="317"/>
              <w:jc w:val="right"/>
              <w:rPr>
                <w:rFonts w:eastAsia="宋体"/>
              </w:rPr>
            </w:pPr>
            <w:r>
              <w:rPr>
                <w:rFonts w:hint="eastAsia" w:eastAsia="宋体"/>
              </w:rPr>
              <w:t>（验收组织部门盖章）</w:t>
            </w:r>
          </w:p>
          <w:p>
            <w:pPr>
              <w:spacing w:line="400" w:lineRule="exact"/>
              <w:ind w:left="359" w:leftChars="171" w:right="33" w:firstLine="3559" w:firstLineChars="1695"/>
              <w:rPr>
                <w:rFonts w:eastAsia="宋体"/>
              </w:rPr>
            </w:pPr>
            <w:r>
              <w:rPr>
                <w:rFonts w:hint="eastAsia" w:eastAsia="宋体"/>
              </w:rPr>
              <w:t>年    月    日</w:t>
            </w:r>
          </w:p>
        </w:tc>
      </w:tr>
      <w:tr>
        <w:trPr>
          <w:cantSplit/>
          <w:trHeight w:val="1110" w:hRule="atLeast"/>
        </w:trPr>
        <w:tc>
          <w:tcPr>
            <w:tcW w:w="1672" w:type="dxa"/>
            <w:vAlign w:val="center"/>
          </w:tcPr>
          <w:p>
            <w:pPr>
              <w:spacing w:line="400" w:lineRule="exact"/>
              <w:jc w:val="center"/>
              <w:rPr>
                <w:rFonts w:eastAsia="宋体"/>
              </w:rPr>
            </w:pPr>
            <w:r>
              <w:rPr>
                <w:rFonts w:hint="eastAsia" w:eastAsia="宋体"/>
              </w:rPr>
              <w:t>项目管理科室意见</w:t>
            </w:r>
          </w:p>
        </w:tc>
        <w:tc>
          <w:tcPr>
            <w:tcW w:w="6963" w:type="dxa"/>
            <w:vAlign w:val="center"/>
          </w:tcPr>
          <w:p>
            <w:pPr>
              <w:spacing w:line="400" w:lineRule="atLeast"/>
              <w:ind w:firstLine="1050" w:firstLineChars="500"/>
              <w:rPr>
                <w:rFonts w:eastAsia="宋体"/>
              </w:rPr>
            </w:pPr>
            <w:r>
              <w:rPr>
                <w:rFonts w:hint="eastAsia" w:eastAsia="宋体"/>
              </w:rPr>
              <w:t>□通过验收      □不通过验收</w:t>
            </w:r>
          </w:p>
          <w:p>
            <w:pPr>
              <w:spacing w:line="400" w:lineRule="atLeast"/>
              <w:ind w:firstLine="1050" w:firstLineChars="500"/>
              <w:rPr>
                <w:rFonts w:eastAsia="宋体"/>
              </w:rPr>
            </w:pPr>
          </w:p>
          <w:p>
            <w:pPr>
              <w:spacing w:line="400" w:lineRule="atLeast"/>
              <w:ind w:firstLine="1050" w:firstLineChars="500"/>
              <w:rPr>
                <w:rFonts w:eastAsia="宋体"/>
              </w:rPr>
            </w:pPr>
          </w:p>
          <w:p>
            <w:pPr>
              <w:spacing w:line="400" w:lineRule="atLeast"/>
              <w:ind w:firstLine="1260" w:firstLineChars="600"/>
              <w:rPr>
                <w:rFonts w:eastAsia="宋体"/>
              </w:rPr>
            </w:pPr>
            <w:r>
              <w:rPr>
                <w:rFonts w:hint="eastAsia" w:eastAsia="宋体"/>
              </w:rPr>
              <w:t xml:space="preserve">项目管理人： </w:t>
            </w:r>
          </w:p>
          <w:p>
            <w:pPr>
              <w:spacing w:line="400" w:lineRule="atLeast"/>
              <w:rPr>
                <w:rFonts w:eastAsia="宋体"/>
              </w:rPr>
            </w:pPr>
            <w:r>
              <w:rPr>
                <w:rFonts w:hint="eastAsia" w:eastAsia="宋体"/>
              </w:rPr>
              <w:t xml:space="preserve">            科室负责人：           </w:t>
            </w:r>
          </w:p>
          <w:p>
            <w:pPr>
              <w:tabs>
                <w:tab w:val="left" w:pos="3780"/>
                <w:tab w:val="left" w:pos="3990"/>
                <w:tab w:val="left" w:pos="4305"/>
              </w:tabs>
              <w:spacing w:line="400" w:lineRule="atLeast"/>
              <w:ind w:firstLine="4410" w:firstLineChars="2100"/>
              <w:rPr>
                <w:rFonts w:eastAsia="宋体"/>
              </w:rPr>
            </w:pPr>
            <w:r>
              <w:rPr>
                <w:rFonts w:hint="eastAsia" w:eastAsia="宋体"/>
              </w:rPr>
              <w:t>（</w:t>
            </w:r>
            <w:r>
              <w:rPr>
                <w:rFonts w:hint="eastAsia"/>
                <w:lang w:val="en-US" w:eastAsia="zh-CN"/>
              </w:rPr>
              <w:t>科</w:t>
            </w:r>
            <w:r>
              <w:rPr>
                <w:rFonts w:hint="eastAsia" w:eastAsia="宋体"/>
              </w:rPr>
              <w:t>室盖章）</w:t>
            </w:r>
          </w:p>
          <w:p>
            <w:pPr>
              <w:jc w:val="center"/>
              <w:rPr>
                <w:rFonts w:eastAsia="宋体"/>
              </w:rPr>
            </w:pPr>
            <w:r>
              <w:rPr>
                <w:rFonts w:hint="eastAsia" w:eastAsia="宋体"/>
              </w:rPr>
              <w:t xml:space="preserve">                                     年    月    日</w:t>
            </w:r>
          </w:p>
        </w:tc>
      </w:tr>
      <w:tr>
        <w:trPr>
          <w:cantSplit/>
          <w:trHeight w:val="3035" w:hRule="atLeast"/>
        </w:trPr>
        <w:tc>
          <w:tcPr>
            <w:tcW w:w="1672" w:type="dxa"/>
            <w:vAlign w:val="center"/>
          </w:tcPr>
          <w:p>
            <w:pPr>
              <w:spacing w:line="400" w:lineRule="exact"/>
              <w:jc w:val="center"/>
              <w:rPr>
                <w:rFonts w:eastAsia="宋体"/>
              </w:rPr>
            </w:pPr>
            <w:r>
              <w:rPr>
                <w:rFonts w:hint="eastAsia" w:eastAsia="宋体"/>
              </w:rPr>
              <w:t>列入科研信用</w:t>
            </w:r>
          </w:p>
          <w:p>
            <w:pPr>
              <w:spacing w:line="400" w:lineRule="exact"/>
              <w:jc w:val="center"/>
              <w:rPr>
                <w:rFonts w:eastAsia="宋体"/>
              </w:rPr>
            </w:pPr>
            <w:r>
              <w:rPr>
                <w:rFonts w:hint="eastAsia" w:eastAsia="宋体"/>
              </w:rPr>
              <w:t>黑名单情况</w:t>
            </w:r>
          </w:p>
        </w:tc>
        <w:tc>
          <w:tcPr>
            <w:tcW w:w="6963" w:type="dxa"/>
            <w:vAlign w:val="center"/>
          </w:tcPr>
          <w:p>
            <w:pPr>
              <w:spacing w:line="400" w:lineRule="exact"/>
              <w:jc w:val="left"/>
              <w:rPr>
                <w:rFonts w:eastAsia="宋体"/>
              </w:rPr>
            </w:pPr>
            <w:r>
              <w:rPr>
                <w:rFonts w:hint="eastAsia" w:eastAsia="宋体"/>
              </w:rPr>
              <w:t>1、项目管理科室建议列入黑名单的单位和人员：</w:t>
            </w:r>
          </w:p>
          <w:p>
            <w:pPr>
              <w:spacing w:line="400" w:lineRule="exact"/>
              <w:jc w:val="left"/>
              <w:rPr>
                <w:rFonts w:eastAsia="宋体"/>
              </w:rPr>
            </w:pPr>
            <w:r>
              <w:rPr>
                <w:rFonts w:hint="eastAsia" w:eastAsia="宋体"/>
              </w:rPr>
              <w:t>单位名称（统一信用代码）：</w:t>
            </w:r>
          </w:p>
          <w:p>
            <w:pPr>
              <w:spacing w:line="400" w:lineRule="exact"/>
              <w:jc w:val="left"/>
              <w:rPr>
                <w:rFonts w:eastAsia="宋体"/>
              </w:rPr>
            </w:pPr>
          </w:p>
          <w:p>
            <w:pPr>
              <w:spacing w:line="400" w:lineRule="exact"/>
              <w:jc w:val="left"/>
              <w:rPr>
                <w:rFonts w:eastAsia="宋体"/>
              </w:rPr>
            </w:pPr>
            <w:r>
              <w:rPr>
                <w:rFonts w:hint="eastAsia" w:eastAsia="宋体"/>
              </w:rPr>
              <w:t>人员姓名（身份证号）：</w:t>
            </w:r>
          </w:p>
          <w:p>
            <w:pPr>
              <w:spacing w:line="400" w:lineRule="exact"/>
              <w:jc w:val="left"/>
              <w:rPr>
                <w:rFonts w:eastAsia="宋体"/>
              </w:rPr>
            </w:pPr>
          </w:p>
          <w:p>
            <w:pPr>
              <w:numPr>
                <w:ilvl w:val="0"/>
                <w:numId w:val="3"/>
              </w:numPr>
              <w:spacing w:line="400" w:lineRule="exact"/>
              <w:jc w:val="left"/>
              <w:rPr>
                <w:rFonts w:eastAsia="宋体"/>
              </w:rPr>
            </w:pPr>
            <w:r>
              <w:rPr>
                <w:rFonts w:hint="eastAsia" w:eastAsia="宋体"/>
              </w:rPr>
              <w:t>市科技局复核意见：</w:t>
            </w:r>
          </w:p>
        </w:tc>
      </w:tr>
      <w:tr>
        <w:trPr>
          <w:cantSplit/>
          <w:trHeight w:val="756" w:hRule="atLeast"/>
        </w:trPr>
        <w:tc>
          <w:tcPr>
            <w:tcW w:w="1672" w:type="dxa"/>
            <w:vAlign w:val="center"/>
          </w:tcPr>
          <w:p>
            <w:pPr>
              <w:spacing w:line="400" w:lineRule="exact"/>
              <w:jc w:val="center"/>
              <w:rPr>
                <w:rFonts w:eastAsia="宋体"/>
              </w:rPr>
            </w:pPr>
            <w:r>
              <w:rPr>
                <w:rFonts w:hint="eastAsia"/>
                <w:lang w:eastAsia="zh-CN"/>
              </w:rPr>
              <w:t>规划</w:t>
            </w:r>
            <w:r>
              <w:rPr>
                <w:rFonts w:hint="eastAsia" w:eastAsia="宋体"/>
              </w:rPr>
              <w:t>科备案</w:t>
            </w:r>
          </w:p>
        </w:tc>
        <w:tc>
          <w:tcPr>
            <w:tcW w:w="6963" w:type="dxa"/>
            <w:vAlign w:val="center"/>
          </w:tcPr>
          <w:p>
            <w:pPr>
              <w:tabs>
                <w:tab w:val="left" w:pos="3780"/>
                <w:tab w:val="left" w:pos="3990"/>
                <w:tab w:val="left" w:pos="4305"/>
              </w:tabs>
              <w:spacing w:line="400" w:lineRule="atLeast"/>
              <w:ind w:firstLine="4830" w:firstLineChars="2300"/>
              <w:rPr>
                <w:rFonts w:eastAsia="宋体"/>
              </w:rPr>
            </w:pPr>
          </w:p>
          <w:p>
            <w:pPr>
              <w:spacing w:line="400" w:lineRule="exact"/>
              <w:jc w:val="right"/>
              <w:rPr>
                <w:rFonts w:eastAsia="宋体"/>
              </w:rPr>
            </w:pPr>
            <w:r>
              <w:rPr>
                <w:rFonts w:hint="eastAsia" w:eastAsia="宋体"/>
              </w:rPr>
              <w:t>年    月    日</w:t>
            </w:r>
          </w:p>
        </w:tc>
      </w:tr>
    </w:tbl>
    <w:p>
      <w:pPr>
        <w:spacing w:line="580" w:lineRule="exact"/>
        <w:jc w:val="left"/>
        <w:rPr>
          <w:rFonts w:hint="eastAsia" w:ascii="仿宋" w:hAnsi="仿宋" w:eastAsia="仿宋" w:cs="仿宋"/>
          <w:sz w:val="32"/>
          <w:szCs w:val="32"/>
          <w:lang w:val="en-US" w:eastAsia="zh-CN"/>
        </w:rPr>
      </w:pPr>
      <w:r>
        <w:rPr>
          <w:rFonts w:hint="eastAsia" w:ascii="仿宋" w:hAnsi="仿宋" w:eastAsia="仿宋" w:cs="仿宋"/>
          <w:color w:val="2B2B2B"/>
          <w:sz w:val="28"/>
          <w:szCs w:val="28"/>
        </w:rPr>
        <w:t>注：此表正反打印，一式五份</w:t>
      </w:r>
      <w:r>
        <w:rPr>
          <w:rFonts w:hint="eastAsia" w:ascii="仿宋" w:hAnsi="仿宋" w:eastAsia="仿宋" w:cs="仿宋"/>
          <w:color w:val="2B2B2B"/>
          <w:sz w:val="28"/>
          <w:szCs w:val="28"/>
          <w:lang w:eastAsia="zh-CN"/>
        </w:rPr>
        <w:t>。</w:t>
      </w:r>
    </w:p>
    <w:sectPr>
      <w:footerReference r:id="rId14" w:type="default"/>
      <w:pgSz w:w="11905" w:h="16838"/>
      <w:pgMar w:top="1701" w:right="1531" w:bottom="1701" w:left="1531" w:header="851" w:footer="992" w:gutter="0"/>
      <w:paperSrc w:first="0" w:other="0"/>
      <w:pgNumType w:fmt="numberInDash"/>
      <w:cols w:space="720" w:num="1"/>
      <w:rtlGutter w:val="0"/>
      <w:docGrid w:type="lines" w:linePitch="4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shape id="文本框 76" o:spid="_x0000_s1030" type="#_x0000_t202" style="position:absolute;left:0;margin-top:0pt;height:144pt;width:144pt;mso-position-horizontal:outside;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rPr>
        <w:rFonts w:ascii="Calibri" w:hAnsi="Calibri" w:eastAsia="宋体" w:cs="Times New Roman"/>
        <w:kern w:val="2"/>
        <w:sz w:val="18"/>
        <w:szCs w:val="24"/>
        <w:lang w:val="en-US" w:eastAsia="zh-CN" w:bidi="ar-SA"/>
      </w:rPr>
      <w:pict>
        <v:shape id="文本框 84" o:spid="_x0000_s1037" type="#_x0000_t202" style="position:absolute;left:0;margin-top:0pt;height:144pt;width:144pt;mso-position-horizontal:outside;mso-position-horizontal-relative:margin;mso-wrap-style:none;rotation:0f;z-index:2516705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- 17 -</w:t>
                </w:r>
                <w:r>
                  <w:fldChar w:fldCharType="end"/>
                </w:r>
              </w:p>
            </w:txbxContent>
          </v:textbox>
        </v:shape>
      </w:pict>
    </w:r>
    <w:r>
      <w:rPr>
        <w:rFonts w:ascii="Calibri" w:hAnsi="Calibri" w:eastAsia="宋体" w:cs="Times New Roman"/>
        <w:kern w:val="2"/>
        <w:sz w:val="18"/>
        <w:szCs w:val="24"/>
        <w:lang w:val="en-US" w:eastAsia="zh-CN" w:bidi="ar-SA"/>
      </w:rPr>
      <w:pict>
        <v:shape id="文本框 73" o:spid="_x0000_s1028" type="#_x0000_t202" style="position:absolute;left:0;margin-top:0pt;height:144pt;width:144pt;mso-position-horizontal:right;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val="en-US" w:eastAsia="zh-CN"/>
                  </w:rPr>
                </w:pP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pPr>
    <w:r>
      <w:rPr>
        <w:rFonts w:ascii="Calibri" w:hAnsi="Calibri" w:eastAsia="宋体" w:cs="Times New Roman"/>
        <w:kern w:val="2"/>
        <w:sz w:val="18"/>
        <w:szCs w:val="24"/>
        <w:lang w:val="en-US" w:eastAsia="zh-CN" w:bidi="ar-SA"/>
      </w:rPr>
      <w:pict>
        <v:shape id="文本框 85" o:spid="_x0000_s1038" type="#_x0000_t202" style="position:absolute;left:0;margin-top:0pt;height:144pt;width:144pt;mso-position-horizontal:outside;mso-position-horizontal-relative:margin;mso-wrap-style:non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- 20 -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6"/>
      </w:rPr>
    </w:pPr>
    <w:r>
      <w:fldChar w:fldCharType="begin"/>
    </w:r>
    <w:r>
      <w:rPr>
        <w:rStyle w:val="6"/>
      </w:rPr>
      <w:instrText xml:space="preserve">PAGE  </w:instrText>
    </w:r>
    <w:r>
      <w:fldChar w:fldCharType="separate"/>
    </w:r>
    <w:r>
      <w:rPr>
        <w:rStyle w:val="6"/>
      </w:rPr>
      <w:t>0</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right" w:pos="8843"/>
        <w:tab w:val="clear" w:pos="4153"/>
      </w:tabs>
    </w:pPr>
    <w:r>
      <w:rPr>
        <w:rFonts w:ascii="Calibri" w:hAnsi="Calibri" w:eastAsia="宋体" w:cs="Times New Roman"/>
        <w:kern w:val="2"/>
        <w:sz w:val="18"/>
        <w:szCs w:val="24"/>
        <w:lang w:val="en-US" w:eastAsia="zh-CN" w:bidi="ar-SA"/>
      </w:rPr>
      <w:pict>
        <v:shape id="文本框 78" o:spid="_x0000_s1031" type="#_x0000_t202" style="position:absolute;left:0;margin-top:0pt;height:144pt;width:144pt;mso-position-horizontal:outside;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- 9 -</w:t>
                </w:r>
                <w:r>
                  <w:fldChar w:fldCharType="end"/>
                </w:r>
              </w:p>
            </w:txbxContent>
          </v:textbox>
        </v:shape>
      </w:pict>
    </w:r>
    <w:r>
      <w:rPr>
        <w:rFonts w:ascii="Calibri" w:hAnsi="Calibri" w:eastAsia="宋体" w:cs="Times New Roman"/>
        <w:kern w:val="2"/>
        <w:sz w:val="18"/>
        <w:szCs w:val="24"/>
        <w:lang w:val="en-US" w:eastAsia="zh-CN" w:bidi="ar-SA"/>
      </w:rPr>
      <w:pict>
        <v:shape id="文本框 4"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val="en-US" w:eastAsia="zh-CN"/>
                  </w:rPr>
                </w:pPr>
              </w:p>
            </w:txbxContent>
          </v:textbox>
        </v:shape>
      </w:pic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shape id="文本框 79" o:spid="_x0000_s1032" type="#_x0000_t202" style="position:absolute;left:0;margin-top:0pt;height:144pt;width:144pt;mso-position-horizontal:outside;mso-position-horizontal-relative:margin;mso-wrap-style:non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txbxContent>
          </v:textbox>
        </v:shape>
      </w:pict>
    </w:r>
    <w:r>
      <w:rPr>
        <w:rFonts w:hint="eastAsia"/>
        <w:lang w:eastAsia="zh-CN"/>
      </w:rPr>
      <w:t xml:space="preserve">- </w:t>
    </w:r>
    <w:r>
      <w:rPr>
        <w:rFonts w:hint="eastAsia"/>
        <w:lang w:val="en-US" w:eastAsia="zh-CN"/>
      </w:rPr>
      <w:t>12</w:t>
    </w:r>
    <w:r>
      <w:rPr>
        <w:rFonts w:hint="eastAsia"/>
        <w:lang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shape id="文本框 80" o:spid="_x0000_s1033" type="#_x0000_t202" style="position:absolute;left:0;margin-top:0pt;height:144pt;width:144pt;mso-position-horizontal:outside;mso-position-horizontal-relative:margin;mso-wrap-style:non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- 13 -</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rPr>
        <w:rFonts w:ascii="Calibri" w:hAnsi="Calibri" w:eastAsia="宋体" w:cs="Times New Roman"/>
        <w:kern w:val="2"/>
        <w:sz w:val="18"/>
        <w:szCs w:val="24"/>
        <w:lang w:val="en-US" w:eastAsia="zh-CN" w:bidi="ar-SA"/>
      </w:rPr>
      <w:pict>
        <v:shape id="文本框 81" o:spid="_x0000_s1034" type="#_x0000_t202" style="position:absolute;left:0;margin-top:0pt;height:144pt;width:144pt;mso-position-horizontal:outside;mso-position-horizontal-relative:margin;mso-wrap-style:non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- 14 -</w:t>
                </w:r>
                <w:r>
                  <w:fldChar w:fldCharType="end"/>
                </w:r>
              </w:p>
            </w:txbxContent>
          </v:textbox>
        </v:shape>
      </w:pict>
    </w:r>
    <w:r>
      <w:rPr>
        <w:rFonts w:ascii="Calibri" w:hAnsi="Calibri" w:eastAsia="宋体" w:cs="Times New Roman"/>
        <w:kern w:val="2"/>
        <w:sz w:val="18"/>
        <w:szCs w:val="24"/>
        <w:lang w:val="en-US" w:eastAsia="zh-CN" w:bidi="ar-SA"/>
      </w:rPr>
      <w:pict>
        <v:shape id="文本框 26" o:spid="_x0000_s1026"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val="en-US" w:eastAsia="zh-CN"/>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rPr>
        <w:rFonts w:ascii="Calibri" w:hAnsi="Calibri" w:eastAsia="宋体" w:cs="Times New Roman"/>
        <w:kern w:val="2"/>
        <w:sz w:val="18"/>
        <w:szCs w:val="24"/>
        <w:lang w:val="en-US" w:eastAsia="zh-CN" w:bidi="ar-SA"/>
      </w:rPr>
      <w:pict>
        <v:shape id="文本框 82" o:spid="_x0000_s1035" type="#_x0000_t202" style="position:absolute;left:0;margin-top:0pt;height:144pt;width:144pt;mso-position-horizontal:outside;mso-position-horizontal-relative:margin;mso-wrap-style:none;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- 15 -</w:t>
                </w:r>
                <w:r>
                  <w:fldChar w:fldCharType="end"/>
                </w:r>
              </w:p>
            </w:txbxContent>
          </v:textbox>
        </v:shape>
      </w:pict>
    </w:r>
    <w:r>
      <w:rPr>
        <w:rFonts w:ascii="Calibri" w:hAnsi="Calibri" w:eastAsia="宋体" w:cs="Times New Roman"/>
        <w:kern w:val="2"/>
        <w:sz w:val="18"/>
        <w:szCs w:val="24"/>
        <w:lang w:val="en-US" w:eastAsia="zh-CN" w:bidi="ar-SA"/>
      </w:rPr>
      <w:pict>
        <v:shape id="文本框 30" o:spid="_x0000_s1027" type="#_x0000_t202" style="position:absolute;left:0;margin-top:0pt;height:144pt;width:144pt;mso-position-horizontal:right;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val="en-US" w:eastAsia="zh-CN"/>
                  </w:rPr>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rPr>
        <w:rFonts w:ascii="Calibri" w:hAnsi="Calibri" w:eastAsia="宋体" w:cs="Times New Roman"/>
        <w:kern w:val="2"/>
        <w:sz w:val="18"/>
        <w:szCs w:val="24"/>
        <w:lang w:val="en-US" w:eastAsia="zh-CN" w:bidi="ar-SA"/>
      </w:rPr>
      <w:pict>
        <v:shape id="文本框 86" o:spid="_x0000_s1036" type="#_x0000_t202" style="position:absolute;left:0;margin-top:0pt;height:144pt;width:144pt;mso-position-horizontal:outside;mso-position-horizontal-relative:margin;mso-wrap-style:none;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- 16 -</w:t>
                </w:r>
                <w:r>
                  <w:fldChar w:fldCharType="end"/>
                </w:r>
              </w:p>
            </w:txbxContent>
          </v:textbox>
        </v:shape>
      </w:pict>
    </w:r>
    <w:r>
      <w:rPr>
        <w:rFonts w:ascii="Calibri" w:hAnsi="Calibri" w:eastAsia="宋体" w:cs="Times New Roman"/>
        <w:kern w:val="2"/>
        <w:sz w:val="18"/>
        <w:szCs w:val="24"/>
        <w:lang w:val="en-US" w:eastAsia="zh-CN" w:bidi="ar-SA"/>
      </w:rPr>
      <w:pict>
        <v:shape id="文本框 87" o:spid="_x0000_s1029" type="#_x0000_t202" style="position:absolute;left:0;margin-top:0pt;height:144pt;width:144pt;mso-position-horizontal:right;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default" w:eastAsia="宋体"/>
                    <w:lang w:val="en-US" w:eastAsia="zh-CN"/>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multilevel"/>
    <w:tmpl w:val="00000002"/>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6">
    <w:nsid w:val="00000006"/>
    <w:multiLevelType w:val="multilevel"/>
    <w:tmpl w:val="00000006"/>
    <w:lvl w:ilvl="0" w:tentative="1">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0000000C"/>
    <w:multiLevelType w:val="multilevel"/>
    <w:tmpl w:val="0000000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12"/>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bottom w:val="single" w:color="auto" w:sz="6" w:space="1"/>
      </w:pBdr>
      <w:tabs>
        <w:tab w:val="center" w:pos="4153"/>
        <w:tab w:val="right" w:pos="8306"/>
      </w:tabs>
      <w:snapToGrid w:val="0"/>
      <w:jc w:val="center"/>
    </w:pPr>
    <w:rPr>
      <w:sz w:val="18"/>
      <w:szCs w:val="18"/>
    </w:rPr>
  </w:style>
  <w:style w:type="paragraph" w:styleId="4">
    <w:name w:val="HTML Address"/>
    <w:basedOn w:val="1"/>
    <w:pPr>
      <w:spacing w:before="100" w:beforeAutospacing="1" w:after="100" w:afterAutospacing="1"/>
      <w:ind w:left="0" w:right="0"/>
      <w:jc w:val="left"/>
    </w:pPr>
    <w:rPr>
      <w:kern w:val="0"/>
      <w:sz w:val="24"/>
      <w:lang w:val="en-US" w:eastAsia="zh-CN"/>
    </w:rPr>
  </w:style>
  <w:style w:type="character" w:styleId="6">
    <w:name w:val="page number"/>
    <w:basedOn w:val="5"/>
    <w:rPr/>
  </w:style>
  <w:style w:type="paragraph" w:customStyle="1" w:styleId="7">
    <w:name w:val="List Paragraph"/>
    <w:basedOn w:val="1"/>
    <w:pPr>
      <w:ind w:firstLine="420" w:firstLineChars="200"/>
    </w:pPr>
  </w:style>
  <w:style w:type="character" w:customStyle="1" w:styleId="8">
    <w:name w:val="page number"/>
    <w:basedOn w:val="5"/>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7.xml"/><Relationship Id="rId11" Type="http://schemas.openxmlformats.org/officeDocument/2006/relationships/footer" Target="footer8.xml"/><Relationship Id="rId12" Type="http://schemas.openxmlformats.org/officeDocument/2006/relationships/footer" Target="footer9.xml"/><Relationship Id="rId13" Type="http://schemas.openxmlformats.org/officeDocument/2006/relationships/footer" Target="footer10.xml"/><Relationship Id="rId14" Type="http://schemas.openxmlformats.org/officeDocument/2006/relationships/footer" Target="footer11.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2021-01-20T02:09:00Z</dcterms:created>
  <dc:creator>greatwall</dc:creator>
  <cp:lastModifiedBy>greatwall</cp:lastModifiedBy>
  <cp:lastPrinted>2021-01-28T07:30:41Z</cp:lastPrinted>
  <dcterms:modified xsi:type="dcterms:W3CDTF">2021-01-29T10:52:41Z</dcterms:modified>
  <dc:title>附件1</dc:title>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